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tabs>
          <w:tab w:val="left" w:pos="896"/>
        </w:tabs>
        <w:spacing w:before="95" w:after="0" w:line="360" w:lineRule="auto"/>
        <w:ind w:right="0" w:rightChars="0"/>
        <w:jc w:val="center"/>
        <w:rPr>
          <w:rFonts w:hint="default"/>
          <w:b/>
          <w:color w:val="0E101A"/>
          <w:w w:val="105"/>
          <w:sz w:val="28"/>
          <w:szCs w:val="28"/>
          <w:u w:val="single"/>
          <w:lang w:val="en-IN"/>
        </w:rPr>
      </w:pPr>
      <w:r>
        <w:rPr>
          <w:rFonts w:hint="default"/>
          <w:b/>
          <w:color w:val="0E101A"/>
          <w:w w:val="105"/>
          <w:sz w:val="28"/>
          <w:szCs w:val="28"/>
          <w:u w:val="single"/>
          <w:lang w:val="en-IN"/>
        </w:rPr>
        <w:t>INDIAN INSTITUTE OF LEGAL STUDIES</w:t>
      </w:r>
    </w:p>
    <w:p>
      <w:pPr>
        <w:pStyle w:val="8"/>
        <w:numPr>
          <w:numId w:val="0"/>
        </w:numPr>
        <w:tabs>
          <w:tab w:val="left" w:pos="896"/>
        </w:tabs>
        <w:spacing w:before="95" w:after="0" w:line="360" w:lineRule="auto"/>
        <w:ind w:right="0" w:rightChars="0"/>
        <w:jc w:val="center"/>
        <w:rPr>
          <w:rFonts w:hint="default"/>
          <w:b/>
          <w:color w:val="0E101A"/>
          <w:w w:val="105"/>
          <w:sz w:val="28"/>
          <w:szCs w:val="28"/>
          <w:u w:val="single"/>
          <w:lang w:val="en-IN"/>
        </w:rPr>
      </w:pPr>
    </w:p>
    <w:p>
      <w:pPr>
        <w:pStyle w:val="8"/>
        <w:numPr>
          <w:numId w:val="0"/>
        </w:numPr>
        <w:tabs>
          <w:tab w:val="left" w:pos="896"/>
        </w:tabs>
        <w:spacing w:before="95" w:after="0" w:line="360" w:lineRule="auto"/>
        <w:ind w:right="0" w:rightChars="0"/>
        <w:jc w:val="center"/>
        <w:rPr>
          <w:rFonts w:hint="default"/>
          <w:b/>
          <w:color w:val="0E101A"/>
          <w:w w:val="105"/>
          <w:sz w:val="24"/>
          <w:szCs w:val="24"/>
          <w:lang w:val="en-IN"/>
        </w:rPr>
      </w:pPr>
      <w:r>
        <w:rPr>
          <w:rFonts w:hint="default"/>
          <w:b/>
          <w:color w:val="0E101A"/>
          <w:w w:val="105"/>
          <w:sz w:val="24"/>
          <w:szCs w:val="24"/>
          <w:lang w:val="en-IN"/>
        </w:rPr>
        <w:t>GUIDELINES FOR ASSIGNMENT SUBMISSIONS FOR AUGUST TO DECEMBER SESSION, 2023</w:t>
      </w:r>
    </w:p>
    <w:p>
      <w:pPr>
        <w:pStyle w:val="8"/>
        <w:numPr>
          <w:numId w:val="0"/>
        </w:numPr>
        <w:tabs>
          <w:tab w:val="left" w:pos="896"/>
        </w:tabs>
        <w:spacing w:before="95" w:after="0" w:line="360" w:lineRule="auto"/>
        <w:ind w:right="0" w:rightChars="0"/>
        <w:jc w:val="center"/>
        <w:rPr>
          <w:rFonts w:hint="default"/>
          <w:b/>
          <w:color w:val="0E101A"/>
          <w:w w:val="105"/>
          <w:sz w:val="24"/>
          <w:szCs w:val="24"/>
          <w:lang w:val="en-IN"/>
        </w:rPr>
      </w:pPr>
    </w:p>
    <w:p>
      <w:pPr>
        <w:pStyle w:val="8"/>
        <w:numPr>
          <w:numId w:val="0"/>
        </w:numPr>
        <w:tabs>
          <w:tab w:val="left" w:pos="896"/>
        </w:tabs>
        <w:spacing w:before="95" w:after="0" w:line="360" w:lineRule="auto"/>
        <w:ind w:right="0" w:rightChars="0"/>
        <w:jc w:val="left"/>
        <w:rPr>
          <w:b/>
          <w:color w:val="0E101A"/>
          <w:sz w:val="22"/>
        </w:rPr>
      </w:pPr>
      <w:r>
        <w:rPr>
          <w:b/>
          <w:color w:val="0E101A"/>
          <w:w w:val="105"/>
          <w:sz w:val="22"/>
        </w:rPr>
        <w:t>INTRODUCTION</w:t>
      </w:r>
    </w:p>
    <w:p>
      <w:pPr>
        <w:pStyle w:val="5"/>
        <w:spacing w:before="184" w:line="360" w:lineRule="auto"/>
        <w:ind w:left="218" w:right="101"/>
        <w:jc w:val="both"/>
      </w:pPr>
      <w:r>
        <w:rPr>
          <w:w w:val="105"/>
        </w:rPr>
        <w:t>The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importance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assignment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not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new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concept.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principle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allocating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assignments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stems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from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students’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learning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process.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helps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teachers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evaluate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student’s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understanding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subject.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Assignments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develop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different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practical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skills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increase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their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knowledge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base</w:t>
      </w:r>
      <w:r>
        <w:rPr>
          <w:spacing w:val="-56"/>
          <w:w w:val="105"/>
          <w:lang w:val="en-IN"/>
        </w:rPr>
        <w:t xml:space="preserve">  </w:t>
      </w:r>
      <w:r>
        <w:rPr>
          <w:w w:val="105"/>
        </w:rPr>
        <w:t>significantly.</w:t>
      </w:r>
    </w:p>
    <w:p>
      <w:pPr>
        <w:pStyle w:val="5"/>
        <w:spacing w:before="186" w:line="360" w:lineRule="auto"/>
        <w:ind w:left="218" w:right="102"/>
        <w:jc w:val="both"/>
      </w:pPr>
      <w:r>
        <w:rPr>
          <w:color w:val="0E101A"/>
          <w:w w:val="105"/>
        </w:rPr>
        <w:t>Assignment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writing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is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process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that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has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multiple</w:t>
      </w:r>
      <w:r>
        <w:rPr>
          <w:color w:val="0E101A"/>
          <w:w w:val="105"/>
          <w:lang w:val="en-IN"/>
        </w:rPr>
        <w:t xml:space="preserve">  </w:t>
      </w:r>
      <w:r>
        <w:rPr>
          <w:w w:val="105"/>
        </w:rPr>
        <w:t>benefits</w:t>
      </w:r>
      <w:r>
        <w:rPr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growth</w:t>
      </w:r>
      <w:r>
        <w:rPr>
          <w:w w:val="105"/>
          <w:lang w:val="en-IN"/>
        </w:rPr>
        <w:t xml:space="preserve">  </w:t>
      </w:r>
      <w:r>
        <w:rPr>
          <w:color w:val="0E101A"/>
          <w:w w:val="105"/>
        </w:rPr>
        <w:t>and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development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of</w:t>
      </w:r>
      <w:r>
        <w:rPr>
          <w:color w:val="0E101A"/>
          <w:spacing w:val="1"/>
          <w:w w:val="105"/>
          <w:lang w:val="en-IN"/>
        </w:rPr>
        <w:t xml:space="preserve">  </w:t>
      </w:r>
      <w:r>
        <w:rPr>
          <w:color w:val="0E101A"/>
          <w:w w:val="105"/>
        </w:rPr>
        <w:t>the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students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and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their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life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ahead.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Assignment</w:t>
      </w:r>
      <w:r>
        <w:rPr>
          <w:rFonts w:hint="default"/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w</w:t>
      </w:r>
      <w:r>
        <w:fldChar w:fldCharType="begin"/>
      </w:r>
      <w:r>
        <w:instrText xml:space="preserve"> HYPERLINK "https://www.ewritingchamps.com/blog/importance-of-regularly-updating-content-on-your-website" \h </w:instrText>
      </w:r>
      <w:r>
        <w:fldChar w:fldCharType="separate"/>
      </w:r>
      <w:r>
        <w:rPr>
          <w:color w:val="0E101A"/>
          <w:w w:val="105"/>
        </w:rPr>
        <w:t>riting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ensures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better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in</w:t>
      </w:r>
      <w:r>
        <w:rPr>
          <w:color w:val="0E101A"/>
          <w:w w:val="105"/>
        </w:rPr>
        <w:fldChar w:fldCharType="end"/>
      </w:r>
      <w:r>
        <w:rPr>
          <w:rFonts w:hint="default"/>
          <w:color w:val="0E101A"/>
          <w:w w:val="105"/>
          <w:lang w:val="en-IN"/>
        </w:rPr>
        <w:t xml:space="preserve">dividual  </w:t>
      </w:r>
      <w:r>
        <w:rPr>
          <w:color w:val="0E101A"/>
          <w:w w:val="105"/>
        </w:rPr>
        <w:t>with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proper</w:t>
      </w:r>
      <w:r>
        <w:rPr>
          <w:color w:val="0E101A"/>
          <w:spacing w:val="1"/>
          <w:w w:val="105"/>
          <w:lang w:val="en-IN"/>
        </w:rPr>
        <w:t xml:space="preserve">  </w:t>
      </w:r>
      <w:r>
        <w:rPr>
          <w:color w:val="0E101A"/>
          <w:w w:val="105"/>
        </w:rPr>
        <w:t>writing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skills,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practical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skills,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time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management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abilities,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coursework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learning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skills,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good</w:t>
      </w:r>
      <w:r>
        <w:rPr>
          <w:color w:val="0E101A"/>
          <w:spacing w:val="1"/>
          <w:w w:val="105"/>
          <w:lang w:val="en-IN"/>
        </w:rPr>
        <w:t xml:space="preserve">  </w:t>
      </w:r>
      <w:r>
        <w:rPr>
          <w:color w:val="0E101A"/>
          <w:w w:val="105"/>
        </w:rPr>
        <w:t>research</w:t>
      </w:r>
      <w:r>
        <w:rPr>
          <w:color w:val="0E101A"/>
          <w:spacing w:val="-6"/>
          <w:w w:val="105"/>
          <w:lang w:val="en-IN"/>
        </w:rPr>
        <w:t xml:space="preserve">  </w:t>
      </w:r>
      <w:r>
        <w:rPr>
          <w:color w:val="0E101A"/>
          <w:w w:val="105"/>
        </w:rPr>
        <w:t>skills,</w:t>
      </w:r>
      <w:r>
        <w:rPr>
          <w:color w:val="0E101A"/>
          <w:spacing w:val="-6"/>
          <w:w w:val="105"/>
          <w:lang w:val="en-IN"/>
        </w:rPr>
        <w:t xml:space="preserve">  </w:t>
      </w:r>
      <w:r>
        <w:rPr>
          <w:color w:val="0E101A"/>
          <w:w w:val="105"/>
        </w:rPr>
        <w:t>and</w:t>
      </w:r>
      <w:r>
        <w:rPr>
          <w:color w:val="0E101A"/>
          <w:spacing w:val="-7"/>
          <w:w w:val="105"/>
          <w:lang w:val="en-IN"/>
        </w:rPr>
        <w:t xml:space="preserve">  </w:t>
      </w:r>
      <w:r>
        <w:rPr>
          <w:color w:val="0E101A"/>
          <w:w w:val="105"/>
        </w:rPr>
        <w:t>so</w:t>
      </w:r>
      <w:r>
        <w:rPr>
          <w:color w:val="0E101A"/>
          <w:spacing w:val="-7"/>
          <w:w w:val="105"/>
          <w:lang w:val="en-IN"/>
        </w:rPr>
        <w:t xml:space="preserve">  </w:t>
      </w:r>
      <w:r>
        <w:rPr>
          <w:color w:val="0E101A"/>
          <w:w w:val="105"/>
        </w:rPr>
        <w:t>on.</w:t>
      </w:r>
      <w:r>
        <w:rPr>
          <w:color w:val="0E101A"/>
          <w:spacing w:val="-4"/>
          <w:w w:val="105"/>
          <w:lang w:val="en-IN"/>
        </w:rPr>
        <w:t xml:space="preserve">  </w:t>
      </w:r>
      <w:r>
        <w:rPr>
          <w:color w:val="0E101A"/>
          <w:w w:val="105"/>
        </w:rPr>
        <w:t>Here</w:t>
      </w:r>
      <w:r>
        <w:rPr>
          <w:color w:val="0E101A"/>
          <w:spacing w:val="-7"/>
          <w:w w:val="105"/>
          <w:lang w:val="en-IN"/>
        </w:rPr>
        <w:t xml:space="preserve">  </w:t>
      </w:r>
      <w:r>
        <w:rPr>
          <w:color w:val="0E101A"/>
          <w:w w:val="105"/>
        </w:rPr>
        <w:t>at</w:t>
      </w:r>
      <w:r>
        <w:rPr>
          <w:color w:val="0E101A"/>
          <w:spacing w:val="-5"/>
          <w:w w:val="105"/>
          <w:lang w:val="en-IN"/>
        </w:rPr>
        <w:t xml:space="preserve">  </w:t>
      </w:r>
      <w:r>
        <w:rPr>
          <w:color w:val="0E101A"/>
          <w:w w:val="105"/>
        </w:rPr>
        <w:t>Indian</w:t>
      </w:r>
      <w:r>
        <w:rPr>
          <w:color w:val="0E101A"/>
          <w:spacing w:val="-5"/>
          <w:w w:val="105"/>
          <w:lang w:val="en-IN"/>
        </w:rPr>
        <w:t xml:space="preserve">  </w:t>
      </w:r>
      <w:r>
        <w:rPr>
          <w:color w:val="0E101A"/>
          <w:w w:val="105"/>
        </w:rPr>
        <w:t>Institute</w:t>
      </w:r>
      <w:r>
        <w:rPr>
          <w:color w:val="0E101A"/>
          <w:spacing w:val="-9"/>
          <w:w w:val="105"/>
          <w:lang w:val="en-IN"/>
        </w:rPr>
        <w:t xml:space="preserve">  </w:t>
      </w:r>
      <w:r>
        <w:rPr>
          <w:color w:val="0E101A"/>
          <w:w w:val="105"/>
        </w:rPr>
        <w:t>of</w:t>
      </w:r>
      <w:r>
        <w:rPr>
          <w:color w:val="0E101A"/>
          <w:spacing w:val="-4"/>
          <w:w w:val="105"/>
          <w:lang w:val="en-IN"/>
        </w:rPr>
        <w:t xml:space="preserve">  </w:t>
      </w:r>
      <w:r>
        <w:rPr>
          <w:color w:val="0E101A"/>
          <w:w w:val="105"/>
        </w:rPr>
        <w:t>Legal</w:t>
      </w:r>
      <w:r>
        <w:rPr>
          <w:color w:val="0E101A"/>
          <w:spacing w:val="-5"/>
          <w:w w:val="105"/>
          <w:lang w:val="en-IN"/>
        </w:rPr>
        <w:t xml:space="preserve">  </w:t>
      </w:r>
      <w:r>
        <w:rPr>
          <w:color w:val="0E101A"/>
          <w:w w:val="105"/>
        </w:rPr>
        <w:t>Studies</w:t>
      </w:r>
      <w:r>
        <w:rPr>
          <w:color w:val="0E101A"/>
          <w:spacing w:val="-8"/>
          <w:w w:val="105"/>
          <w:lang w:val="en-IN"/>
        </w:rPr>
        <w:t xml:space="preserve">  </w:t>
      </w:r>
      <w:r>
        <w:rPr>
          <w:color w:val="0E101A"/>
          <w:w w:val="105"/>
        </w:rPr>
        <w:t>we</w:t>
      </w:r>
      <w:r>
        <w:rPr>
          <w:color w:val="0E101A"/>
          <w:spacing w:val="-6"/>
          <w:w w:val="105"/>
          <w:lang w:val="en-IN"/>
        </w:rPr>
        <w:t xml:space="preserve">  </w:t>
      </w:r>
      <w:r>
        <w:rPr>
          <w:color w:val="0E101A"/>
          <w:w w:val="105"/>
        </w:rPr>
        <w:t>specialize</w:t>
      </w:r>
      <w:r>
        <w:rPr>
          <w:color w:val="0E101A"/>
          <w:spacing w:val="-6"/>
          <w:w w:val="105"/>
          <w:lang w:val="en-IN"/>
        </w:rPr>
        <w:t xml:space="preserve">  </w:t>
      </w:r>
      <w:r>
        <w:rPr>
          <w:color w:val="0E101A"/>
          <w:w w:val="105"/>
        </w:rPr>
        <w:t>in</w:t>
      </w:r>
      <w:r>
        <w:rPr>
          <w:color w:val="0E101A"/>
          <w:spacing w:val="-10"/>
          <w:w w:val="105"/>
          <w:lang w:val="en-IN"/>
        </w:rPr>
        <w:t xml:space="preserve">  </w:t>
      </w:r>
      <w:r>
        <w:rPr>
          <w:color w:val="0E101A"/>
          <w:w w:val="105"/>
        </w:rPr>
        <w:t>assignment</w:t>
      </w:r>
      <w:r>
        <w:rPr>
          <w:color w:val="0E101A"/>
          <w:spacing w:val="-55"/>
          <w:w w:val="105"/>
          <w:lang w:val="en-IN"/>
        </w:rPr>
        <w:t xml:space="preserve">  </w:t>
      </w:r>
      <w:r>
        <w:rPr>
          <w:color w:val="0E101A"/>
          <w:w w:val="105"/>
        </w:rPr>
        <w:t>writing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</w:t>
      </w:r>
      <w:r>
        <w:rPr>
          <w:rFonts w:hint="default"/>
          <w:color w:val="0E101A"/>
          <w:w w:val="105"/>
          <w:lang w:val="en-IN"/>
        </w:rPr>
        <w:t>kills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for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students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all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levels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and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assist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them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with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their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all-around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academic</w:t>
      </w:r>
      <w:r>
        <w:rPr>
          <w:color w:val="0E101A"/>
          <w:spacing w:val="1"/>
          <w:w w:val="105"/>
          <w:lang w:val="en-IN"/>
        </w:rPr>
        <w:t xml:space="preserve">  </w:t>
      </w:r>
      <w:r>
        <w:rPr>
          <w:color w:val="0E101A"/>
          <w:w w:val="105"/>
        </w:rPr>
        <w:t>development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with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our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team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of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professionals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who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have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good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education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and</w:t>
      </w:r>
      <w:r>
        <w:rPr>
          <w:color w:val="0E101A"/>
          <w:w w:val="105"/>
          <w:lang w:val="en-IN"/>
        </w:rPr>
        <w:t xml:space="preserve">  </w:t>
      </w:r>
      <w:r>
        <w:rPr>
          <w:rFonts w:hint="default"/>
          <w:color w:val="0E101A"/>
          <w:w w:val="105"/>
          <w:lang w:val="en-IN"/>
        </w:rPr>
        <w:t>in</w:t>
      </w:r>
      <w:r>
        <w:rPr>
          <w:color w:val="0E101A"/>
          <w:w w:val="105"/>
        </w:rPr>
        <w:t>depth</w:t>
      </w:r>
      <w:r>
        <w:rPr>
          <w:color w:val="0E101A"/>
          <w:w w:val="105"/>
          <w:lang w:val="en-IN"/>
        </w:rPr>
        <w:t xml:space="preserve">  </w:t>
      </w:r>
      <w:r>
        <w:rPr>
          <w:color w:val="0E101A"/>
          <w:w w:val="105"/>
        </w:rPr>
        <w:t>knowledge</w:t>
      </w:r>
      <w:r>
        <w:rPr>
          <w:color w:val="0E101A"/>
          <w:spacing w:val="-55"/>
          <w:w w:val="105"/>
          <w:lang w:val="en-IN"/>
        </w:rPr>
        <w:t xml:space="preserve">  </w:t>
      </w:r>
      <w:r>
        <w:rPr>
          <w:rFonts w:hint="default"/>
          <w:color w:val="0E101A"/>
          <w:spacing w:val="-55"/>
          <w:w w:val="105"/>
          <w:lang w:val="en-IN"/>
        </w:rPr>
        <w:t xml:space="preserve">  </w:t>
      </w:r>
      <w:r>
        <w:rPr>
          <w:color w:val="0E101A"/>
          <w:w w:val="105"/>
        </w:rPr>
        <w:t>about</w:t>
      </w:r>
      <w:r>
        <w:rPr>
          <w:color w:val="0E101A"/>
          <w:spacing w:val="-3"/>
          <w:w w:val="105"/>
          <w:lang w:val="en-IN"/>
        </w:rPr>
        <w:t xml:space="preserve">  </w:t>
      </w:r>
      <w:r>
        <w:rPr>
          <w:color w:val="0E101A"/>
          <w:w w:val="105"/>
        </w:rPr>
        <w:t>this</w:t>
      </w:r>
      <w:r>
        <w:rPr>
          <w:color w:val="0E101A"/>
          <w:spacing w:val="-4"/>
          <w:w w:val="105"/>
          <w:lang w:val="en-IN"/>
        </w:rPr>
        <w:t xml:space="preserve">  </w:t>
      </w:r>
      <w:r>
        <w:rPr>
          <w:color w:val="0E101A"/>
          <w:w w:val="105"/>
        </w:rPr>
        <w:t>industry</w:t>
      </w:r>
      <w:r>
        <w:rPr>
          <w:rFonts w:hint="default"/>
          <w:color w:val="0E101A"/>
          <w:w w:val="105"/>
          <w:lang w:val="en-IN"/>
        </w:rPr>
        <w:t xml:space="preserve">  and  the  concerned  subject  domain</w:t>
      </w:r>
      <w:r>
        <w:rPr>
          <w:color w:val="0E101A"/>
          <w:w w:val="105"/>
        </w:rPr>
        <w:t>.</w:t>
      </w:r>
    </w:p>
    <w:p>
      <w:pPr>
        <w:pStyle w:val="2"/>
        <w:numPr>
          <w:numId w:val="0"/>
        </w:numPr>
        <w:tabs>
          <w:tab w:val="left" w:pos="896"/>
        </w:tabs>
        <w:spacing w:before="185" w:after="0" w:line="360" w:lineRule="auto"/>
        <w:ind w:right="0" w:rightChars="0"/>
        <w:jc w:val="left"/>
      </w:pPr>
      <w:r>
        <w:rPr>
          <w:rFonts w:hint="default"/>
          <w:lang w:val="en-IN"/>
        </w:rPr>
        <w:t xml:space="preserve">GENERAL  </w:t>
      </w:r>
      <w:r>
        <w:t>GUIDELINES</w:t>
      </w:r>
      <w:r>
        <w:rPr>
          <w:spacing w:val="15"/>
          <w:lang w:val="en-IN"/>
        </w:rPr>
        <w:t xml:space="preserve">  </w:t>
      </w:r>
      <w:r>
        <w:t>FOR</w:t>
      </w:r>
      <w:r>
        <w:rPr>
          <w:spacing w:val="16"/>
          <w:lang w:val="en-IN"/>
        </w:rPr>
        <w:t xml:space="preserve">  </w:t>
      </w:r>
      <w:r>
        <w:t>ASSIGNMENT</w:t>
      </w:r>
      <w:r>
        <w:rPr>
          <w:rFonts w:hint="default"/>
          <w:lang w:val="en-IN"/>
        </w:rPr>
        <w:t>S  (DOCTRINAL/EMPIRICAL  AND  MOOTING)</w:t>
      </w:r>
    </w:p>
    <w:p>
      <w:pPr>
        <w:spacing w:line="360" w:lineRule="auto"/>
      </w:pPr>
    </w:p>
    <w:p>
      <w:pPr>
        <w:pStyle w:val="8"/>
        <w:numPr>
          <w:ilvl w:val="0"/>
          <w:numId w:val="1"/>
        </w:numPr>
        <w:tabs>
          <w:tab w:val="left" w:pos="989"/>
        </w:tabs>
        <w:spacing w:before="0" w:after="0" w:line="360" w:lineRule="auto"/>
        <w:ind w:left="649" w:leftChars="0" w:right="0" w:rightChars="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 xml:space="preserve">  is  </w:t>
      </w:r>
      <w:r>
        <w:rPr>
          <w:w w:val="105"/>
          <w:sz w:val="22"/>
        </w:rPr>
        <w:t>to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typed.</w:t>
      </w:r>
    </w:p>
    <w:p>
      <w:pPr>
        <w:pStyle w:val="8"/>
        <w:numPr>
          <w:ilvl w:val="0"/>
          <w:numId w:val="1"/>
        </w:numPr>
        <w:tabs>
          <w:tab w:val="left" w:pos="989"/>
        </w:tabs>
        <w:spacing w:before="0" w:after="0" w:line="360" w:lineRule="auto"/>
        <w:ind w:left="649" w:leftChars="0" w:right="0" w:rightChars="0"/>
        <w:jc w:val="left"/>
        <w:rPr>
          <w:w w:val="105"/>
        </w:rPr>
      </w:pPr>
      <w:r>
        <w:rPr>
          <w:w w:val="105"/>
          <w:sz w:val="22"/>
        </w:rPr>
        <w:t>The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should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typed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Times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New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Roman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font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(size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12),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with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line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spacing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</w:rPr>
        <w:t>1.5.</w:t>
      </w:r>
      <w:r>
        <w:rPr>
          <w:w w:val="105"/>
          <w:lang w:val="en-IN"/>
        </w:rPr>
        <w:t xml:space="preserve">  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</w:pPr>
      <w:r>
        <w:rPr>
          <w:rFonts w:hint="default"/>
          <w:w w:val="105"/>
          <w:lang w:val="en-IN"/>
        </w:rPr>
        <w:t xml:space="preserve">The  Assignments  should  also  incorporate  the  </w:t>
      </w:r>
      <w:r>
        <w:rPr>
          <w:w w:val="105"/>
        </w:rPr>
        <w:t>Footnotes</w:t>
      </w:r>
      <w:r>
        <w:rPr>
          <w:rFonts w:hint="default"/>
          <w:w w:val="105"/>
          <w:lang w:val="en-IN"/>
        </w:rPr>
        <w:t xml:space="preserve">  (Source  of  Information)  and  the  students  are  to  follow  20</w:t>
      </w:r>
      <w:r>
        <w:rPr>
          <w:rFonts w:hint="default"/>
          <w:w w:val="105"/>
          <w:vertAlign w:val="superscript"/>
          <w:lang w:val="en-IN"/>
        </w:rPr>
        <w:t>th</w:t>
      </w:r>
      <w:r>
        <w:rPr>
          <w:rFonts w:hint="default"/>
          <w:w w:val="105"/>
          <w:lang w:val="en-IN"/>
        </w:rPr>
        <w:t xml:space="preserve">  Edition  Bluebook  for  the  same.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footnotes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Times</w:t>
      </w:r>
      <w:r>
        <w:rPr>
          <w:w w:val="105"/>
          <w:lang w:val="en-IN"/>
        </w:rPr>
        <w:t xml:space="preserve">  </w:t>
      </w:r>
      <w:r>
        <w:rPr>
          <w:w w:val="105"/>
        </w:rPr>
        <w:t>New</w:t>
      </w:r>
      <w:r>
        <w:rPr>
          <w:w w:val="105"/>
          <w:lang w:val="en-IN"/>
        </w:rPr>
        <w:t xml:space="preserve">  </w:t>
      </w:r>
      <w:r>
        <w:rPr>
          <w:w w:val="105"/>
        </w:rPr>
        <w:t>Roman</w:t>
      </w:r>
      <w:r>
        <w:rPr>
          <w:w w:val="105"/>
          <w:lang w:val="en-IN"/>
        </w:rPr>
        <w:t xml:space="preserve">  </w:t>
      </w:r>
      <w:r>
        <w:rPr>
          <w:w w:val="105"/>
        </w:rPr>
        <w:t>font</w:t>
      </w:r>
      <w:r>
        <w:rPr>
          <w:w w:val="105"/>
          <w:lang w:val="en-IN"/>
        </w:rPr>
        <w:t xml:space="preserve">  </w:t>
      </w:r>
      <w:r>
        <w:rPr>
          <w:w w:val="105"/>
        </w:rPr>
        <w:t>(size</w:t>
      </w:r>
      <w:r>
        <w:rPr>
          <w:w w:val="105"/>
          <w:lang w:val="en-IN"/>
        </w:rPr>
        <w:t xml:space="preserve">  </w:t>
      </w:r>
      <w:r>
        <w:rPr>
          <w:w w:val="105"/>
        </w:rPr>
        <w:t>10),</w:t>
      </w:r>
      <w:r>
        <w:rPr>
          <w:w w:val="105"/>
          <w:lang w:val="en-IN"/>
        </w:rPr>
        <w:t xml:space="preserve">  </w:t>
      </w:r>
      <w:r>
        <w:rPr>
          <w:w w:val="105"/>
        </w:rPr>
        <w:t>with</w:t>
      </w:r>
      <w:r>
        <w:rPr>
          <w:rFonts w:hint="default"/>
          <w:w w:val="105"/>
          <w:lang w:val="en-IN"/>
        </w:rPr>
        <w:t xml:space="preserve">  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single-spacing.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rFonts w:hint="default"/>
          <w:w w:val="105"/>
          <w:lang w:val="en-IN"/>
        </w:rPr>
        <w:t>The  students  are  to  incorporate  bibliography  at  the  end  of  the  assignments  without  fail.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length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 xml:space="preserve">  s</w:t>
      </w:r>
      <w:r>
        <w:rPr>
          <w:w w:val="105"/>
          <w:sz w:val="22"/>
        </w:rPr>
        <w:t>hould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minimum</w:t>
      </w:r>
      <w:r>
        <w:rPr>
          <w:rFonts w:hint="default"/>
          <w:w w:val="105"/>
          <w:sz w:val="22"/>
          <w:lang w:val="en-IN"/>
        </w:rPr>
        <w:t xml:space="preserve"> </w:t>
      </w:r>
      <w:r>
        <w:rPr>
          <w:w w:val="105"/>
          <w:sz w:val="22"/>
        </w:rPr>
        <w:t>15-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sz w:val="22"/>
        </w:rPr>
        <w:t>20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pages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excluding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bibliography.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There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no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maximum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page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limit.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rFonts w:hint="default"/>
          <w:lang w:val="en-IN"/>
        </w:rPr>
        <w:t xml:space="preserve">All  the  students  are  to  submit  the  assignments  </w:t>
      </w:r>
      <w:r>
        <w:rPr>
          <w:rFonts w:hint="default"/>
          <w:b/>
          <w:bCs/>
          <w:lang w:val="en-IN"/>
        </w:rPr>
        <w:t>individually</w:t>
      </w:r>
      <w:r>
        <w:rPr>
          <w:rFonts w:hint="default"/>
          <w:lang w:val="en-IN"/>
        </w:rPr>
        <w:t xml:space="preserve">,  if  the  topics  are  </w:t>
      </w:r>
      <w:r>
        <w:rPr>
          <w:rFonts w:hint="default"/>
          <w:b/>
          <w:bCs/>
          <w:lang w:val="en-IN"/>
        </w:rPr>
        <w:t>doctrinal/Mooting</w:t>
      </w:r>
      <w:r>
        <w:rPr>
          <w:rFonts w:hint="default"/>
          <w:lang w:val="en-IN"/>
        </w:rPr>
        <w:t xml:space="preserve">.  However,  the  students  may  be  allowed  to  submit  </w:t>
      </w:r>
      <w:r>
        <w:rPr>
          <w:rFonts w:hint="default"/>
          <w:b/>
          <w:bCs/>
          <w:lang w:val="en-IN"/>
        </w:rPr>
        <w:t>one  assignment  on  behalf  of  each  group</w:t>
      </w:r>
      <w:r>
        <w:rPr>
          <w:rFonts w:hint="default"/>
          <w:lang w:val="en-IN"/>
        </w:rPr>
        <w:t xml:space="preserve">  in  case  of  </w:t>
      </w:r>
      <w:r>
        <w:rPr>
          <w:rFonts w:hint="default"/>
          <w:b/>
          <w:bCs/>
          <w:lang w:val="en-IN"/>
        </w:rPr>
        <w:t>Empirical  assignments</w:t>
      </w:r>
      <w:r>
        <w:rPr>
          <w:rFonts w:hint="default"/>
          <w:lang w:val="en-IN"/>
        </w:rPr>
        <w:t xml:space="preserve">,  subject  to  the  </w:t>
      </w:r>
      <w:r>
        <w:rPr>
          <w:rFonts w:hint="default"/>
          <w:b/>
          <w:bCs/>
          <w:lang w:val="en-IN"/>
        </w:rPr>
        <w:t>active  participation  of  each  member</w:t>
      </w:r>
      <w:r>
        <w:rPr>
          <w:rFonts w:hint="default"/>
          <w:lang w:val="en-IN"/>
        </w:rPr>
        <w:t xml:space="preserve">  in  the  group.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shall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w w:val="105"/>
          <w:sz w:val="22"/>
          <w:lang w:val="en-IN"/>
        </w:rPr>
        <w:t xml:space="preserve">  </w:t>
      </w:r>
      <w:r>
        <w:rPr>
          <w:b/>
          <w:bCs/>
          <w:w w:val="105"/>
          <w:sz w:val="22"/>
        </w:rPr>
        <w:t>typed</w:t>
      </w:r>
      <w:r>
        <w:rPr>
          <w:rFonts w:hint="default"/>
          <w:b/>
          <w:bCs/>
          <w:w w:val="105"/>
          <w:sz w:val="22"/>
          <w:lang w:val="en-IN"/>
        </w:rPr>
        <w:t>/handwritten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submitted</w:t>
      </w:r>
      <w:r>
        <w:rPr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in</w:t>
      </w:r>
      <w:r>
        <w:rPr>
          <w:b/>
          <w:w w:val="105"/>
          <w:sz w:val="22"/>
          <w:lang w:val="en-IN"/>
        </w:rPr>
        <w:t xml:space="preserve">  </w:t>
      </w:r>
      <w:r>
        <w:rPr>
          <w:rFonts w:hint="default"/>
          <w:b/>
          <w:w w:val="105"/>
          <w:sz w:val="22"/>
          <w:lang w:val="en-IN"/>
        </w:rPr>
        <w:t>hard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copy</w:t>
      </w:r>
      <w:r>
        <w:rPr>
          <w:rFonts w:hint="default"/>
          <w:b/>
          <w:w w:val="105"/>
          <w:sz w:val="22"/>
          <w:lang w:val="en-IN"/>
        </w:rPr>
        <w:t xml:space="preserve">  consisting  the  synopsis  of  maximum  5  pages</w:t>
      </w:r>
      <w:r>
        <w:rPr>
          <w:b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case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w w:val="105"/>
          <w:sz w:val="22"/>
          <w:lang w:val="en-IN"/>
        </w:rPr>
        <w:t xml:space="preserve">  </w:t>
      </w:r>
      <w:r>
        <w:rPr>
          <w:b/>
          <w:bCs/>
          <w:w w:val="105"/>
          <w:sz w:val="22"/>
        </w:rPr>
        <w:t>first</w:t>
      </w:r>
      <w:r>
        <w:rPr>
          <w:b/>
          <w:bCs/>
          <w:w w:val="105"/>
          <w:sz w:val="22"/>
          <w:lang w:val="en-IN"/>
        </w:rPr>
        <w:t xml:space="preserve">  </w:t>
      </w:r>
      <w:r>
        <w:rPr>
          <w:b/>
          <w:bCs/>
          <w:w w:val="105"/>
          <w:sz w:val="22"/>
        </w:rPr>
        <w:t>draft</w:t>
      </w:r>
      <w:r>
        <w:rPr>
          <w:b/>
          <w:bCs/>
          <w:w w:val="105"/>
          <w:sz w:val="22"/>
          <w:lang w:val="en-IN"/>
        </w:rPr>
        <w:t xml:space="preserve"> </w:t>
      </w:r>
      <w:r>
        <w:rPr>
          <w:b/>
          <w:bCs/>
          <w:w w:val="105"/>
          <w:sz w:val="22"/>
        </w:rPr>
        <w:t>submission</w:t>
      </w:r>
      <w:r>
        <w:rPr>
          <w:w w:val="105"/>
          <w:sz w:val="22"/>
        </w:rPr>
        <w:t>.</w:t>
      </w:r>
      <w:r>
        <w:rPr>
          <w:w w:val="105"/>
          <w:sz w:val="22"/>
          <w:lang w:val="en-IN"/>
        </w:rPr>
        <w:t xml:space="preserve">  </w:t>
      </w:r>
      <w:r>
        <w:rPr>
          <w:rFonts w:hint="default"/>
          <w:w w:val="105"/>
          <w:sz w:val="22"/>
          <w:lang w:val="en-IN"/>
        </w:rPr>
        <w:t>However,  t</w:t>
      </w:r>
      <w:r>
        <w:rPr>
          <w:w w:val="105"/>
          <w:sz w:val="22"/>
        </w:rPr>
        <w:t>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rFonts w:hint="default"/>
          <w:b/>
          <w:bCs/>
          <w:w w:val="105"/>
          <w:sz w:val="22"/>
          <w:lang w:val="en-IN"/>
        </w:rPr>
        <w:t>final  submission</w:t>
      </w:r>
      <w:r>
        <w:rPr>
          <w:rFonts w:hint="default"/>
          <w:w w:val="105"/>
          <w:sz w:val="22"/>
          <w:lang w:val="en-IN"/>
        </w:rPr>
        <w:t xml:space="preserve">  of  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>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shall</w:t>
      </w:r>
      <w:r>
        <w:rPr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be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typed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and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submitted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in</w:t>
      </w:r>
      <w:r>
        <w:rPr>
          <w:b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hard</w:t>
      </w:r>
      <w:r>
        <w:rPr>
          <w:b/>
          <w:spacing w:val="1"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copy</w:t>
      </w:r>
      <w:r>
        <w:rPr>
          <w:rFonts w:hint="default"/>
          <w:b/>
          <w:w w:val="105"/>
          <w:sz w:val="22"/>
          <w:lang w:val="en-IN"/>
        </w:rPr>
        <w:t xml:space="preserve">  </w:t>
      </w:r>
      <w:r>
        <w:rPr>
          <w:rFonts w:hint="default"/>
          <w:b w:val="0"/>
          <w:bCs/>
          <w:w w:val="105"/>
          <w:sz w:val="22"/>
          <w:lang w:val="en-IN"/>
        </w:rPr>
        <w:t>on  the  date  communicated  in  the  due  course  of  time.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sz w:val="22"/>
        </w:rPr>
      </w:pPr>
      <w:r>
        <w:rPr>
          <w:w w:val="105"/>
          <w:sz w:val="22"/>
        </w:rPr>
        <w:t>Additionally,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students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are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directed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indulge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group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discussion,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workshop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(means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interactive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session,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often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taking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full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day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more,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which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sz w:val="22"/>
        </w:rPr>
        <w:t>researchers,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students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and/or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other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participants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work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intensively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issue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question.The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pr</w:t>
      </w:r>
      <w:r>
        <w:rPr>
          <w:spacing w:val="-1"/>
          <w:w w:val="105"/>
          <w:sz w:val="22"/>
        </w:rPr>
        <w:t>ocess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combines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elements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of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qualitative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research,brainstorming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and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problem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solving.</w:t>
      </w:r>
    </w:p>
    <w:p>
      <w:pPr>
        <w:pStyle w:val="5"/>
        <w:numPr>
          <w:ilvl w:val="0"/>
          <w:numId w:val="1"/>
        </w:numPr>
        <w:spacing w:before="6" w:line="360" w:lineRule="auto"/>
        <w:ind w:left="649" w:leftChars="0" w:right="104" w:hanging="339" w:firstLineChars="0"/>
        <w:jc w:val="both"/>
        <w:rPr>
          <w:rFonts w:hint="default"/>
          <w:sz w:val="22"/>
          <w:lang w:val="en-IN"/>
        </w:rPr>
      </w:pPr>
      <w:r>
        <w:rPr>
          <w:w w:val="105"/>
          <w:sz w:val="22"/>
        </w:rPr>
        <w:t>Any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group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member</w:t>
      </w:r>
      <w:r>
        <w:rPr>
          <w:rFonts w:hint="default"/>
          <w:w w:val="105"/>
          <w:sz w:val="22"/>
          <w:lang w:val="en-IN"/>
        </w:rPr>
        <w:t>,  in  case  of  empirical  assignments,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indulging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contributing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reported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subject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teacher.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concerned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teacher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take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adequate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action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ensure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participation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member.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If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said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member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still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cooperating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with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his/her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team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his/her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name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shall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mentioned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final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submission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impact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his/her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internal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evaluation.</w:t>
      </w:r>
    </w:p>
    <w:p>
      <w:pPr>
        <w:pStyle w:val="5"/>
        <w:widowControl w:val="0"/>
        <w:numPr>
          <w:numId w:val="0"/>
        </w:numPr>
        <w:autoSpaceDE w:val="0"/>
        <w:autoSpaceDN w:val="0"/>
        <w:spacing w:before="6" w:after="0" w:line="360" w:lineRule="auto"/>
        <w:ind w:right="104" w:rightChars="0"/>
        <w:jc w:val="both"/>
        <w:rPr>
          <w:rFonts w:hint="default"/>
          <w:sz w:val="22"/>
          <w:lang w:val="en-IN"/>
        </w:rPr>
        <w:sectPr>
          <w:headerReference r:id="rId5" w:type="default"/>
          <w:pgSz w:w="12240" w:h="15840"/>
          <w:pgMar w:top="1440" w:right="1440" w:bottom="1440" w:left="1440" w:header="715" w:footer="0" w:gutter="0"/>
          <w:paperSrc/>
          <w:cols w:space="0" w:num="1"/>
          <w:rtlGutter w:val="0"/>
          <w:docGrid w:linePitch="0" w:charSpace="0"/>
        </w:sectPr>
      </w:pPr>
    </w:p>
    <w:p>
      <w:pPr>
        <w:pStyle w:val="5"/>
        <w:numPr>
          <w:numId w:val="0"/>
        </w:numPr>
        <w:spacing w:before="9" w:line="360" w:lineRule="auto"/>
        <w:ind w:right="0" w:rightChars="0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GUIDELINES  FOR  SUBMISSION  OF  FIRST  AND  SECOND  DRAFT</w:t>
      </w:r>
    </w:p>
    <w:p>
      <w:pPr>
        <w:pStyle w:val="5"/>
        <w:numPr>
          <w:numId w:val="0"/>
        </w:numPr>
        <w:spacing w:before="9" w:line="360" w:lineRule="auto"/>
        <w:ind w:right="0" w:rightChars="0"/>
        <w:rPr>
          <w:rFonts w:hint="default"/>
          <w:b/>
          <w:bCs/>
          <w:lang w:val="en-IN"/>
        </w:rPr>
      </w:pPr>
    </w:p>
    <w:p>
      <w:pPr>
        <w:pStyle w:val="2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0" w:hanging="339"/>
        <w:jc w:val="both"/>
      </w:pPr>
      <w:r>
        <w:rPr>
          <w:spacing w:val="-1"/>
          <w:w w:val="105"/>
        </w:rPr>
        <w:t>The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First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draft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will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include</w:t>
      </w:r>
      <w:r>
        <w:rPr>
          <w:spacing w:val="-7"/>
          <w:w w:val="105"/>
          <w:lang w:val="en-IN"/>
        </w:rPr>
        <w:t xml:space="preserve">  </w:t>
      </w:r>
      <w:r>
        <w:rPr>
          <w:spacing w:val="-1"/>
          <w:w w:val="105"/>
        </w:rPr>
        <w:t>a</w:t>
      </w:r>
      <w:r>
        <w:rPr>
          <w:spacing w:val="-6"/>
          <w:w w:val="105"/>
          <w:lang w:val="en-IN"/>
        </w:rPr>
        <w:t xml:space="preserve">  </w:t>
      </w:r>
      <w:r>
        <w:rPr>
          <w:spacing w:val="-1"/>
          <w:w w:val="105"/>
        </w:rPr>
        <w:t>Synopsis.</w:t>
      </w:r>
    </w:p>
    <w:p>
      <w:pPr>
        <w:pStyle w:val="5"/>
        <w:spacing w:before="8" w:line="360" w:lineRule="auto"/>
        <w:rPr>
          <w:b/>
        </w:rPr>
      </w:pPr>
    </w:p>
    <w:p>
      <w:pPr>
        <w:pStyle w:val="8"/>
        <w:numPr>
          <w:ilvl w:val="2"/>
          <w:numId w:val="2"/>
        </w:numPr>
        <w:tabs>
          <w:tab w:val="left" w:pos="1328"/>
        </w:tabs>
        <w:spacing w:before="0" w:after="0" w:line="360" w:lineRule="auto"/>
        <w:ind w:left="1327" w:right="212" w:hanging="339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doctrinal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rFonts w:hint="default"/>
          <w:w w:val="105"/>
          <w:sz w:val="22"/>
          <w:lang w:val="en-IN"/>
        </w:rPr>
        <w:t>,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synopsis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should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include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details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provided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under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point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rFonts w:hint="default"/>
          <w:spacing w:val="-4"/>
          <w:w w:val="105"/>
          <w:sz w:val="22"/>
          <w:lang w:val="en-IN"/>
        </w:rPr>
        <w:t>6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guidelines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on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doctrinal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research.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(Pg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4)</w:t>
      </w:r>
    </w:p>
    <w:p>
      <w:pPr>
        <w:pStyle w:val="8"/>
        <w:numPr>
          <w:ilvl w:val="2"/>
          <w:numId w:val="2"/>
        </w:numPr>
        <w:tabs>
          <w:tab w:val="left" w:pos="1328"/>
        </w:tabs>
        <w:spacing w:before="2" w:after="0" w:line="360" w:lineRule="auto"/>
        <w:ind w:left="1327" w:right="212" w:hanging="339"/>
        <w:jc w:val="left"/>
        <w:rPr>
          <w:sz w:val="22"/>
        </w:rPr>
      </w:pPr>
      <w:r>
        <w:rPr>
          <w:w w:val="105"/>
          <w:sz w:val="22"/>
        </w:rPr>
        <w:t>In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empirical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rFonts w:hint="default"/>
          <w:w w:val="105"/>
          <w:sz w:val="22"/>
          <w:lang w:val="en-IN"/>
        </w:rPr>
        <w:t>,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synopsis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should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include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details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provided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under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point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rFonts w:hint="default"/>
          <w:spacing w:val="-55"/>
          <w:w w:val="105"/>
          <w:sz w:val="22"/>
          <w:lang w:val="en-IN"/>
        </w:rPr>
        <w:t xml:space="preserve">   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VIII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guidelines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empirical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research.</w:t>
      </w:r>
      <w:r>
        <w:rPr>
          <w:spacing w:val="5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(Pg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6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7)</w:t>
      </w:r>
    </w:p>
    <w:p>
      <w:pPr>
        <w:pStyle w:val="8"/>
        <w:numPr>
          <w:ilvl w:val="2"/>
          <w:numId w:val="2"/>
        </w:numPr>
        <w:tabs>
          <w:tab w:val="left" w:pos="1328"/>
        </w:tabs>
        <w:spacing w:before="3" w:after="0" w:line="360" w:lineRule="auto"/>
        <w:ind w:left="1327" w:right="211" w:hanging="339"/>
        <w:jc w:val="left"/>
      </w:pPr>
      <w:r>
        <w:rPr>
          <w:spacing w:val="-1"/>
          <w:w w:val="105"/>
          <w:sz w:val="22"/>
        </w:rPr>
        <w:t>In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mooting</w:t>
      </w:r>
      <w:r>
        <w:rPr>
          <w:rFonts w:hint="default"/>
          <w:spacing w:val="-1"/>
          <w:w w:val="105"/>
          <w:sz w:val="22"/>
          <w:lang w:val="en-IN"/>
        </w:rPr>
        <w:t>,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synopsis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should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include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details</w:t>
      </w:r>
      <w:r>
        <w:rPr>
          <w:spacing w:val="-1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provided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under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point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6</w:t>
      </w:r>
      <w:r>
        <w:rPr>
          <w:rFonts w:hint="default"/>
          <w:w w:val="105"/>
          <w:sz w:val="22"/>
          <w:lang w:val="en-IN"/>
        </w:rPr>
        <w:t>,7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rFonts w:hint="default"/>
          <w:spacing w:val="-55"/>
          <w:w w:val="105"/>
          <w:sz w:val="22"/>
          <w:lang w:val="en-IN"/>
        </w:rPr>
        <w:t xml:space="preserve">                     8                                      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guidelines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mooting.</w:t>
      </w:r>
      <w:r>
        <w:rPr>
          <w:spacing w:val="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(Pg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1</w:t>
      </w:r>
      <w:r>
        <w:rPr>
          <w:rFonts w:hint="default"/>
          <w:w w:val="105"/>
          <w:sz w:val="22"/>
          <w:lang w:val="en-IN"/>
        </w:rPr>
        <w:t>1</w:t>
      </w:r>
      <w:r>
        <w:rPr>
          <w:w w:val="105"/>
          <w:sz w:val="22"/>
        </w:rPr>
        <w:t>)</w:t>
      </w:r>
    </w:p>
    <w:p>
      <w:pPr>
        <w:pStyle w:val="8"/>
        <w:numPr>
          <w:numId w:val="0"/>
        </w:numPr>
        <w:tabs>
          <w:tab w:val="left" w:pos="1328"/>
        </w:tabs>
        <w:spacing w:before="3" w:after="0" w:line="360" w:lineRule="auto"/>
        <w:ind w:left="988" w:leftChars="0" w:right="211" w:rightChars="0"/>
        <w:jc w:val="left"/>
      </w:pPr>
    </w:p>
    <w:p>
      <w:pPr>
        <w:pStyle w:val="8"/>
        <w:numPr>
          <w:ilvl w:val="1"/>
          <w:numId w:val="2"/>
        </w:numPr>
        <w:tabs>
          <w:tab w:val="left" w:pos="989"/>
        </w:tabs>
        <w:spacing w:before="1" w:after="0" w:line="360" w:lineRule="auto"/>
        <w:ind w:left="988" w:right="211" w:hanging="339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concerned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student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must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provide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all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necessary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details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including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name,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roll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number,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subject,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topic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semester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cover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page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synopsis,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second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draft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final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copy.</w:t>
      </w:r>
    </w:p>
    <w:p>
      <w:pPr>
        <w:pStyle w:val="5"/>
        <w:spacing w:before="9" w:line="360" w:lineRule="auto"/>
      </w:pPr>
    </w:p>
    <w:p>
      <w:pPr>
        <w:pStyle w:val="8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0" w:hanging="339"/>
        <w:jc w:val="both"/>
        <w:rPr>
          <w:sz w:val="24"/>
        </w:rPr>
      </w:pPr>
      <w:r>
        <w:rPr>
          <w:w w:val="105"/>
          <w:sz w:val="22"/>
        </w:rPr>
        <w:t>The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rFonts w:hint="default"/>
          <w:b/>
          <w:bCs/>
          <w:spacing w:val="-11"/>
          <w:w w:val="105"/>
          <w:sz w:val="22"/>
          <w:lang w:val="en-IN"/>
        </w:rPr>
        <w:t>hard</w:t>
      </w:r>
      <w:r>
        <w:rPr>
          <w:b/>
          <w:bCs/>
          <w:spacing w:val="-10"/>
          <w:w w:val="105"/>
          <w:sz w:val="22"/>
          <w:lang w:val="en-IN"/>
        </w:rPr>
        <w:t xml:space="preserve">  </w:t>
      </w:r>
      <w:r>
        <w:rPr>
          <w:b/>
          <w:bCs/>
          <w:w w:val="105"/>
          <w:sz w:val="22"/>
        </w:rPr>
        <w:t>copy</w:t>
      </w:r>
      <w:r>
        <w:rPr>
          <w:rFonts w:hint="default"/>
          <w:b/>
          <w:bCs/>
          <w:w w:val="105"/>
          <w:sz w:val="22"/>
          <w:lang w:val="en-IN"/>
        </w:rPr>
        <w:t xml:space="preserve">  of  First  Draft  (Written/Typed)  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submitted  to  the  subject  teacher  concerned.</w:t>
      </w:r>
    </w:p>
    <w:p>
      <w:pPr>
        <w:pStyle w:val="5"/>
        <w:spacing w:before="10" w:line="360" w:lineRule="auto"/>
        <w:rPr>
          <w:sz w:val="21"/>
        </w:rPr>
      </w:pPr>
    </w:p>
    <w:p>
      <w:pPr>
        <w:pStyle w:val="2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0" w:hanging="339"/>
        <w:jc w:val="both"/>
      </w:pPr>
      <w:r>
        <w:rPr>
          <w:spacing w:val="-1"/>
          <w:w w:val="105"/>
        </w:rPr>
        <w:t>Dates</w:t>
      </w:r>
      <w:r>
        <w:rPr>
          <w:spacing w:val="-14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Submission.</w:t>
      </w:r>
    </w:p>
    <w:p>
      <w:pPr>
        <w:pStyle w:val="5"/>
        <w:spacing w:before="5" w:line="360" w:lineRule="auto"/>
        <w:rPr>
          <w:b/>
        </w:rPr>
      </w:pPr>
    </w:p>
    <w:p>
      <w:pPr>
        <w:pStyle w:val="8"/>
        <w:numPr>
          <w:ilvl w:val="2"/>
          <w:numId w:val="2"/>
        </w:numPr>
        <w:tabs>
          <w:tab w:val="left" w:pos="1573"/>
        </w:tabs>
        <w:spacing w:before="0" w:after="0" w:line="360" w:lineRule="auto"/>
        <w:ind w:left="1572" w:right="0" w:hanging="340"/>
        <w:jc w:val="left"/>
        <w:rPr>
          <w:sz w:val="22"/>
        </w:rPr>
      </w:pPr>
      <w:r>
        <w:rPr>
          <w:rFonts w:hint="default"/>
          <w:spacing w:val="-1"/>
          <w:w w:val="105"/>
          <w:sz w:val="22"/>
          <w:lang w:val="en-IN"/>
        </w:rPr>
        <w:t>First  Draft  (</w:t>
      </w:r>
      <w:r>
        <w:rPr>
          <w:spacing w:val="-1"/>
          <w:w w:val="105"/>
          <w:sz w:val="22"/>
        </w:rPr>
        <w:t>Synopsis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of</w:t>
      </w:r>
      <w:r>
        <w:rPr>
          <w:spacing w:val="-14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>)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submitted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by</w:t>
      </w:r>
      <w:r>
        <w:rPr>
          <w:b/>
          <w:bCs/>
          <w:spacing w:val="-14"/>
          <w:w w:val="105"/>
          <w:sz w:val="22"/>
          <w:lang w:val="en-IN"/>
        </w:rPr>
        <w:t xml:space="preserve">  </w:t>
      </w:r>
      <w:r>
        <w:rPr>
          <w:rFonts w:hint="default"/>
          <w:b/>
          <w:bCs/>
          <w:spacing w:val="-14"/>
          <w:w w:val="105"/>
          <w:sz w:val="22"/>
          <w:lang w:val="en-IN"/>
        </w:rPr>
        <w:t>20</w:t>
      </w:r>
      <w:r>
        <w:rPr>
          <w:rFonts w:hint="default"/>
          <w:b/>
          <w:bCs/>
          <w:spacing w:val="-14"/>
          <w:w w:val="105"/>
          <w:sz w:val="22"/>
          <w:vertAlign w:val="superscript"/>
          <w:lang w:val="en-IN"/>
        </w:rPr>
        <w:t>th</w:t>
      </w:r>
      <w:r>
        <w:rPr>
          <w:rFonts w:hint="default"/>
          <w:b/>
          <w:bCs/>
          <w:spacing w:val="-14"/>
          <w:w w:val="105"/>
          <w:sz w:val="22"/>
          <w:lang w:val="en-IN"/>
        </w:rPr>
        <w:t xml:space="preserve">  September</w:t>
      </w:r>
      <w:r>
        <w:rPr>
          <w:b/>
          <w:bCs/>
          <w:w w:val="105"/>
          <w:sz w:val="22"/>
          <w:vertAlign w:val="baseline"/>
        </w:rPr>
        <w:t>,</w:t>
      </w:r>
      <w:r>
        <w:rPr>
          <w:b/>
          <w:bCs/>
          <w:spacing w:val="-11"/>
          <w:w w:val="105"/>
          <w:sz w:val="22"/>
          <w:vertAlign w:val="baseline"/>
          <w:lang w:val="en-IN"/>
        </w:rPr>
        <w:t xml:space="preserve">  </w:t>
      </w:r>
      <w:r>
        <w:rPr>
          <w:b/>
          <w:bCs/>
          <w:w w:val="105"/>
          <w:sz w:val="22"/>
          <w:vertAlign w:val="baseline"/>
        </w:rPr>
        <w:t>2023.</w:t>
      </w:r>
    </w:p>
    <w:p>
      <w:pPr>
        <w:pStyle w:val="5"/>
        <w:spacing w:before="1" w:line="360" w:lineRule="auto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573"/>
        </w:tabs>
        <w:spacing w:before="0" w:after="0" w:line="360" w:lineRule="auto"/>
        <w:ind w:left="1572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Teachers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review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and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comment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by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rFonts w:hint="default"/>
          <w:b/>
          <w:bCs/>
          <w:spacing w:val="-13"/>
          <w:w w:val="105"/>
          <w:sz w:val="22"/>
          <w:lang w:val="en-IN"/>
        </w:rPr>
        <w:t>25</w:t>
      </w:r>
      <w:r>
        <w:rPr>
          <w:b/>
          <w:bCs/>
          <w:w w:val="105"/>
          <w:sz w:val="22"/>
          <w:vertAlign w:val="superscript"/>
        </w:rPr>
        <w:t>th</w:t>
      </w:r>
      <w:r>
        <w:rPr>
          <w:b/>
          <w:bCs/>
          <w:spacing w:val="-10"/>
          <w:w w:val="105"/>
          <w:sz w:val="22"/>
          <w:vertAlign w:val="baseline"/>
          <w:lang w:val="en-IN"/>
        </w:rPr>
        <w:t xml:space="preserve">  </w:t>
      </w:r>
      <w:r>
        <w:rPr>
          <w:rFonts w:hint="default"/>
          <w:b/>
          <w:bCs/>
          <w:spacing w:val="-10"/>
          <w:w w:val="105"/>
          <w:sz w:val="22"/>
          <w:vertAlign w:val="baseline"/>
          <w:lang w:val="en-IN"/>
        </w:rPr>
        <w:t>September</w:t>
      </w:r>
      <w:r>
        <w:rPr>
          <w:b/>
          <w:bCs/>
          <w:w w:val="105"/>
          <w:sz w:val="22"/>
          <w:vertAlign w:val="baseline"/>
        </w:rPr>
        <w:t>,</w:t>
      </w:r>
      <w:r>
        <w:rPr>
          <w:b/>
          <w:bCs/>
          <w:spacing w:val="-9"/>
          <w:w w:val="105"/>
          <w:sz w:val="22"/>
          <w:vertAlign w:val="baseline"/>
          <w:lang w:val="en-IN"/>
        </w:rPr>
        <w:t xml:space="preserve">  </w:t>
      </w:r>
      <w:r>
        <w:rPr>
          <w:b/>
          <w:bCs/>
          <w:w w:val="105"/>
          <w:sz w:val="22"/>
          <w:vertAlign w:val="baseline"/>
        </w:rPr>
        <w:t>2023</w:t>
      </w:r>
      <w:r>
        <w:rPr>
          <w:w w:val="105"/>
          <w:sz w:val="22"/>
          <w:vertAlign w:val="baseline"/>
        </w:rPr>
        <w:t>.</w:t>
      </w:r>
    </w:p>
    <w:p>
      <w:pPr>
        <w:pStyle w:val="5"/>
        <w:spacing w:line="360" w:lineRule="auto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573"/>
        </w:tabs>
        <w:spacing w:before="1" w:after="0" w:line="360" w:lineRule="auto"/>
        <w:ind w:left="1572" w:right="211" w:hanging="339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3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final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submission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done</w:t>
      </w:r>
      <w:r>
        <w:rPr>
          <w:spacing w:val="3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on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day</w:t>
      </w:r>
      <w:r>
        <w:rPr>
          <w:spacing w:val="3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presentation.</w:t>
      </w:r>
      <w:r>
        <w:rPr>
          <w:spacing w:val="4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3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dates</w:t>
      </w:r>
      <w:r>
        <w:rPr>
          <w:spacing w:val="3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presentation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notified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due</w:t>
      </w:r>
      <w:r>
        <w:rPr>
          <w:spacing w:val="-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course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time.</w:t>
      </w:r>
    </w:p>
    <w:p>
      <w:pPr>
        <w:pStyle w:val="5"/>
        <w:spacing w:before="10" w:line="360" w:lineRule="auto"/>
      </w:pPr>
    </w:p>
    <w:p>
      <w:pPr>
        <w:pStyle w:val="8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213" w:hanging="339"/>
        <w:jc w:val="left"/>
        <w:rPr>
          <w:rFonts w:hint="default"/>
          <w:sz w:val="22"/>
          <w:lang w:val="en-IN"/>
        </w:rPr>
      </w:pPr>
      <w:r>
        <w:rPr>
          <w:w w:val="105"/>
          <w:sz w:val="22"/>
        </w:rPr>
        <w:t>Time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allotted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students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presentation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5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minutes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additional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1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minutes,</w:t>
      </w:r>
      <w:r>
        <w:rPr>
          <w:spacing w:val="-5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if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required.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teacher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can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further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add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2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minutes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if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he/she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finds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its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necessary.</w:t>
      </w:r>
    </w:p>
    <w:p>
      <w:pPr>
        <w:pStyle w:val="8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213" w:hanging="339"/>
        <w:jc w:val="left"/>
        <w:rPr>
          <w:rFonts w:hint="default"/>
          <w:sz w:val="22"/>
          <w:lang w:val="en-IN"/>
        </w:rPr>
        <w:sectPr>
          <w:pgSz w:w="12240" w:h="15840"/>
          <w:pgMar w:top="1440" w:right="1440" w:bottom="1440" w:left="1440" w:header="715" w:footer="0" w:gutter="0"/>
          <w:paperSrc/>
          <w:cols w:space="720" w:num="1"/>
          <w:rtlGutter w:val="0"/>
          <w:docGrid w:linePitch="0" w:charSpace="0"/>
        </w:sectPr>
      </w:pPr>
      <w:r>
        <w:rPr>
          <w:w w:val="105"/>
          <w:sz w:val="22"/>
        </w:rPr>
        <w:t>The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marks</w:t>
      </w:r>
      <w:r>
        <w:rPr>
          <w:spacing w:val="4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4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allotted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on</w:t>
      </w:r>
      <w:r>
        <w:rPr>
          <w:spacing w:val="4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ground’s</w:t>
      </w:r>
      <w:r>
        <w:rPr>
          <w:spacing w:val="4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originality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4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quality</w:t>
      </w:r>
      <w:r>
        <w:rPr>
          <w:spacing w:val="3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4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paper,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presentation,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involvement,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question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answering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ability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time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managemen</w:t>
      </w:r>
      <w:r>
        <w:rPr>
          <w:rFonts w:hint="default"/>
          <w:w w:val="105"/>
          <w:sz w:val="22"/>
          <w:lang w:val="en-IN"/>
        </w:rPr>
        <w:t>t</w:t>
      </w:r>
    </w:p>
    <w:p>
      <w:pPr>
        <w:pStyle w:val="5"/>
        <w:spacing w:before="6" w:line="360" w:lineRule="auto"/>
        <w:rPr>
          <w:sz w:val="25"/>
        </w:rPr>
      </w:pPr>
    </w:p>
    <w:p>
      <w:pPr>
        <w:pStyle w:val="2"/>
        <w:numPr>
          <w:ilvl w:val="0"/>
          <w:numId w:val="2"/>
        </w:numPr>
        <w:tabs>
          <w:tab w:val="left" w:pos="896"/>
        </w:tabs>
        <w:spacing w:before="95" w:after="0" w:line="360" w:lineRule="auto"/>
        <w:ind w:left="895" w:right="0" w:hanging="340"/>
        <w:jc w:val="left"/>
      </w:pPr>
      <w:r>
        <w:t>GUIDELINES</w:t>
      </w:r>
      <w:r>
        <w:rPr>
          <w:spacing w:val="18"/>
          <w:lang w:val="en-IN"/>
        </w:rPr>
        <w:t xml:space="preserve">  </w:t>
      </w:r>
      <w:r>
        <w:t>ON</w:t>
      </w:r>
      <w:r>
        <w:rPr>
          <w:spacing w:val="13"/>
          <w:lang w:val="en-IN"/>
        </w:rPr>
        <w:t xml:space="preserve">  </w:t>
      </w:r>
      <w:r>
        <w:t>DOCTRINAL</w:t>
      </w:r>
      <w:r>
        <w:rPr>
          <w:spacing w:val="20"/>
          <w:lang w:val="en-IN"/>
        </w:rPr>
        <w:t xml:space="preserve">  </w:t>
      </w:r>
      <w:r>
        <w:t>LEGAL</w:t>
      </w:r>
      <w:r>
        <w:rPr>
          <w:spacing w:val="16"/>
          <w:lang w:val="en-IN"/>
        </w:rPr>
        <w:t xml:space="preserve">  </w:t>
      </w:r>
      <w:r>
        <w:t>RESEARCH</w:t>
      </w:r>
    </w:p>
    <w:p>
      <w:pPr>
        <w:pStyle w:val="5"/>
        <w:spacing w:before="9" w:line="360" w:lineRule="auto"/>
        <w:rPr>
          <w:b/>
          <w:sz w:val="24"/>
        </w:rPr>
      </w:pPr>
    </w:p>
    <w:p>
      <w:pPr>
        <w:pStyle w:val="5"/>
        <w:spacing w:line="360" w:lineRule="auto"/>
        <w:ind w:left="218" w:right="102"/>
        <w:jc w:val="both"/>
      </w:pPr>
      <w:r>
        <w:rPr>
          <w:w w:val="105"/>
        </w:rPr>
        <w:t>Doctrinal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library-based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one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most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common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methodology</w:t>
      </w:r>
      <w:r>
        <w:rPr>
          <w:w w:val="105"/>
          <w:lang w:val="en-IN"/>
        </w:rPr>
        <w:t xml:space="preserve">  </w:t>
      </w:r>
      <w:r>
        <w:rPr>
          <w:w w:val="105"/>
        </w:rPr>
        <w:t>employed</w:t>
      </w:r>
      <w:r>
        <w:rPr>
          <w:w w:val="105"/>
          <w:lang w:val="en-IN"/>
        </w:rPr>
        <w:t xml:space="preserve">  </w:t>
      </w:r>
      <w:r>
        <w:rPr>
          <w:w w:val="105"/>
        </w:rPr>
        <w:t>by</w:t>
      </w:r>
      <w:r>
        <w:rPr>
          <w:w w:val="105"/>
          <w:lang w:val="en-IN"/>
        </w:rPr>
        <w:t xml:space="preserve">  </w:t>
      </w:r>
      <w:r>
        <w:rPr>
          <w:w w:val="105"/>
        </w:rPr>
        <w:t>those</w:t>
      </w:r>
      <w:r>
        <w:rPr>
          <w:w w:val="105"/>
          <w:lang w:val="en-IN"/>
        </w:rPr>
        <w:t xml:space="preserve">  </w:t>
      </w:r>
      <w:r>
        <w:rPr>
          <w:w w:val="105"/>
        </w:rPr>
        <w:t>undertaking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law.</w:t>
      </w:r>
      <w:r>
        <w:rPr>
          <w:w w:val="105"/>
          <w:lang w:val="en-IN"/>
        </w:rPr>
        <w:t xml:space="preserve">  </w:t>
      </w:r>
      <w:r>
        <w:rPr>
          <w:w w:val="105"/>
        </w:rPr>
        <w:t>Doctrinal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asks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question,</w:t>
      </w:r>
      <w:r>
        <w:rPr>
          <w:w w:val="105"/>
          <w:lang w:val="en-IN"/>
        </w:rPr>
        <w:t xml:space="preserve">  </w:t>
      </w:r>
      <w:r>
        <w:rPr>
          <w:w w:val="105"/>
        </w:rPr>
        <w:t>“What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law”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particular</w:t>
      </w:r>
      <w:r>
        <w:rPr>
          <w:w w:val="105"/>
          <w:lang w:val="en-IN"/>
        </w:rPr>
        <w:t xml:space="preserve">  </w:t>
      </w:r>
      <w:r>
        <w:rPr>
          <w:w w:val="105"/>
        </w:rPr>
        <w:t>case.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concerned</w:t>
      </w:r>
      <w:r>
        <w:rPr>
          <w:w w:val="105"/>
          <w:lang w:val="en-IN"/>
        </w:rPr>
        <w:t xml:space="preserve">  </w:t>
      </w:r>
      <w:r>
        <w:rPr>
          <w:w w:val="105"/>
        </w:rPr>
        <w:t>with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analysis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doctrine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how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was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developed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applied.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purely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theoretical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that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consists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either</w:t>
      </w:r>
      <w:r>
        <w:rPr>
          <w:w w:val="105"/>
          <w:lang w:val="en-IN"/>
        </w:rPr>
        <w:t xml:space="preserve">  </w:t>
      </w:r>
      <w:r>
        <w:rPr>
          <w:w w:val="105"/>
        </w:rPr>
        <w:t>simple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aimed</w:t>
      </w:r>
      <w:r>
        <w:rPr>
          <w:w w:val="105"/>
          <w:lang w:val="en-IN"/>
        </w:rPr>
        <w:t xml:space="preserve">  </w:t>
      </w:r>
      <w:r>
        <w:rPr>
          <w:w w:val="105"/>
        </w:rPr>
        <w:t>at</w:t>
      </w:r>
      <w:r>
        <w:rPr>
          <w:w w:val="105"/>
          <w:lang w:val="en-IN"/>
        </w:rPr>
        <w:t xml:space="preserve">  </w:t>
      </w:r>
      <w:r>
        <w:rPr>
          <w:w w:val="105"/>
        </w:rPr>
        <w:t>finding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specific</w:t>
      </w:r>
      <w:r>
        <w:rPr>
          <w:w w:val="105"/>
          <w:lang w:val="en-IN"/>
        </w:rPr>
        <w:t xml:space="preserve">  </w:t>
      </w:r>
      <w:r>
        <w:rPr>
          <w:w w:val="105"/>
        </w:rPr>
        <w:t>statement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law,</w:t>
      </w:r>
      <w:r>
        <w:rPr>
          <w:w w:val="105"/>
          <w:lang w:val="en-IN"/>
        </w:rPr>
        <w:t xml:space="preserve">  </w:t>
      </w:r>
      <w:r>
        <w:rPr>
          <w:w w:val="105"/>
        </w:rPr>
        <w:t>or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w w:val="105"/>
          <w:lang w:val="en-IN"/>
        </w:rPr>
        <w:t xml:space="preserve">  </w:t>
      </w:r>
      <w:r>
        <w:rPr>
          <w:w w:val="105"/>
        </w:rPr>
        <w:t>analysis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with</w:t>
      </w:r>
      <w:r>
        <w:rPr>
          <w:w w:val="105"/>
          <w:lang w:val="en-IN"/>
        </w:rPr>
        <w:t xml:space="preserve">  </w:t>
      </w:r>
      <w:r>
        <w:rPr>
          <w:w w:val="105"/>
        </w:rPr>
        <w:t>more</w:t>
      </w:r>
      <w:r>
        <w:rPr>
          <w:w w:val="105"/>
          <w:lang w:val="en-IN"/>
        </w:rPr>
        <w:t xml:space="preserve">  </w:t>
      </w:r>
      <w:r>
        <w:rPr>
          <w:w w:val="105"/>
        </w:rPr>
        <w:t>complex</w:t>
      </w:r>
      <w:r>
        <w:rPr>
          <w:w w:val="105"/>
          <w:lang w:val="en-IN"/>
        </w:rPr>
        <w:t xml:space="preserve">  </w:t>
      </w:r>
      <w:r>
        <w:rPr>
          <w:w w:val="105"/>
        </w:rPr>
        <w:t>logic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depth.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short,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library-based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that</w:t>
      </w:r>
      <w:r>
        <w:rPr>
          <w:w w:val="105"/>
          <w:lang w:val="en-IN"/>
        </w:rPr>
        <w:t xml:space="preserve">  </w:t>
      </w:r>
      <w:r>
        <w:rPr>
          <w:w w:val="105"/>
        </w:rPr>
        <w:t>seeks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find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“one</w:t>
      </w:r>
      <w:r>
        <w:rPr>
          <w:w w:val="105"/>
          <w:lang w:val="en-IN"/>
        </w:rPr>
        <w:t xml:space="preserve">  </w:t>
      </w:r>
      <w:r>
        <w:rPr>
          <w:w w:val="105"/>
        </w:rPr>
        <w:t>right</w:t>
      </w:r>
      <w:r>
        <w:rPr>
          <w:w w:val="105"/>
          <w:lang w:val="en-IN"/>
        </w:rPr>
        <w:t xml:space="preserve">  </w:t>
      </w:r>
      <w:r>
        <w:rPr>
          <w:w w:val="105"/>
        </w:rPr>
        <w:t>answer”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certain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or</w:t>
      </w:r>
      <w:r>
        <w:rPr>
          <w:w w:val="105"/>
          <w:lang w:val="en-IN"/>
        </w:rPr>
        <w:t xml:space="preserve">  </w:t>
      </w:r>
      <w:r>
        <w:rPr>
          <w:w w:val="105"/>
        </w:rPr>
        <w:t>questions.</w:t>
      </w:r>
      <w:r>
        <w:rPr>
          <w:w w:val="105"/>
          <w:lang w:val="en-IN"/>
        </w:rPr>
        <w:t xml:space="preserve">  </w:t>
      </w:r>
      <w:r>
        <w:rPr>
          <w:w w:val="105"/>
        </w:rPr>
        <w:t>Thus,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aim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Doctrinal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make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specific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inquiries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order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identify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specific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pieces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information.</w:t>
      </w:r>
    </w:p>
    <w:p>
      <w:pPr>
        <w:pStyle w:val="2"/>
        <w:spacing w:before="148" w:line="360" w:lineRule="auto"/>
        <w:ind w:left="218" w:firstLine="0"/>
      </w:pPr>
      <w:r>
        <w:rPr>
          <w:spacing w:val="-1"/>
          <w:w w:val="105"/>
        </w:rPr>
        <w:t>Steps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Doctrinal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Legal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Research</w:t>
      </w:r>
    </w:p>
    <w:p>
      <w:pPr>
        <w:pStyle w:val="8"/>
        <w:numPr>
          <w:ilvl w:val="0"/>
          <w:numId w:val="3"/>
        </w:numPr>
        <w:tabs>
          <w:tab w:val="left" w:pos="896"/>
        </w:tabs>
        <w:spacing w:before="157" w:after="0" w:line="360" w:lineRule="auto"/>
        <w:ind w:left="895" w:right="0" w:hanging="34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Cover</w:t>
      </w:r>
      <w:r>
        <w:rPr>
          <w:b/>
          <w:spacing w:val="-13"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Page</w:t>
      </w:r>
    </w:p>
    <w:p>
      <w:pPr>
        <w:pStyle w:val="2"/>
        <w:numPr>
          <w:ilvl w:val="0"/>
          <w:numId w:val="3"/>
        </w:numPr>
        <w:tabs>
          <w:tab w:val="left" w:pos="896"/>
        </w:tabs>
        <w:spacing w:before="157" w:after="0" w:line="360" w:lineRule="auto"/>
        <w:ind w:left="895" w:right="0" w:hanging="340"/>
        <w:jc w:val="left"/>
      </w:pPr>
      <w:r>
        <w:rPr>
          <w:w w:val="105"/>
        </w:rPr>
        <w:t>Acknowledgement</w:t>
      </w:r>
    </w:p>
    <w:p>
      <w:pPr>
        <w:pStyle w:val="8"/>
        <w:numPr>
          <w:ilvl w:val="0"/>
          <w:numId w:val="3"/>
        </w:numPr>
        <w:tabs>
          <w:tab w:val="left" w:pos="896"/>
        </w:tabs>
        <w:spacing w:before="156" w:after="0" w:line="360" w:lineRule="auto"/>
        <w:ind w:left="895" w:right="0" w:hanging="340"/>
        <w:jc w:val="left"/>
        <w:rPr>
          <w:b/>
          <w:sz w:val="22"/>
        </w:rPr>
      </w:pPr>
      <w:r>
        <w:rPr>
          <w:b/>
          <w:w w:val="105"/>
          <w:sz w:val="22"/>
        </w:rPr>
        <w:t>Table</w:t>
      </w:r>
      <w:r>
        <w:rPr>
          <w:b/>
          <w:spacing w:val="-15"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of</w:t>
      </w:r>
      <w:r>
        <w:rPr>
          <w:b/>
          <w:spacing w:val="-13"/>
          <w:w w:val="105"/>
          <w:sz w:val="22"/>
          <w:lang w:val="en-IN"/>
        </w:rPr>
        <w:t xml:space="preserve">  </w:t>
      </w:r>
      <w:r>
        <w:rPr>
          <w:b/>
          <w:w w:val="105"/>
          <w:sz w:val="22"/>
        </w:rPr>
        <w:t>Contents</w:t>
      </w:r>
    </w:p>
    <w:p>
      <w:pPr>
        <w:pStyle w:val="8"/>
        <w:numPr>
          <w:ilvl w:val="0"/>
          <w:numId w:val="3"/>
        </w:numPr>
        <w:tabs>
          <w:tab w:val="left" w:pos="896"/>
        </w:tabs>
        <w:spacing w:before="156" w:after="0" w:line="360" w:lineRule="auto"/>
        <w:ind w:left="895" w:right="0" w:hanging="340"/>
        <w:jc w:val="left"/>
        <w:rPr>
          <w:b/>
          <w:sz w:val="22"/>
        </w:rPr>
      </w:pPr>
      <w:r>
        <w:rPr>
          <w:rFonts w:hint="default"/>
          <w:b/>
          <w:w w:val="105"/>
          <w:sz w:val="22"/>
          <w:lang w:val="en-IN"/>
        </w:rPr>
        <w:t>List  of  Cases</w:t>
      </w:r>
    </w:p>
    <w:p>
      <w:pPr>
        <w:pStyle w:val="2"/>
        <w:numPr>
          <w:ilvl w:val="0"/>
          <w:numId w:val="3"/>
        </w:numPr>
        <w:tabs>
          <w:tab w:val="left" w:pos="896"/>
        </w:tabs>
        <w:spacing w:before="157" w:after="0" w:line="360" w:lineRule="auto"/>
        <w:ind w:left="895" w:right="0" w:hanging="340"/>
        <w:jc w:val="left"/>
        <w:rPr>
          <w:b/>
          <w:sz w:val="23"/>
        </w:rPr>
      </w:pPr>
      <w:r>
        <w:rPr>
          <w:spacing w:val="-1"/>
          <w:w w:val="105"/>
        </w:rPr>
        <w:t>List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Abbreviations</w:t>
      </w:r>
    </w:p>
    <w:p>
      <w:pPr>
        <w:pStyle w:val="8"/>
        <w:numPr>
          <w:ilvl w:val="0"/>
          <w:numId w:val="3"/>
        </w:numPr>
        <w:tabs>
          <w:tab w:val="left" w:pos="952"/>
          <w:tab w:val="left" w:pos="953"/>
        </w:tabs>
        <w:spacing w:before="0" w:after="0" w:line="360" w:lineRule="auto"/>
        <w:ind w:left="952" w:right="0" w:hanging="397"/>
        <w:jc w:val="left"/>
        <w:rPr>
          <w:b/>
          <w:sz w:val="22"/>
        </w:rPr>
      </w:pPr>
      <w:r>
        <w:rPr>
          <w:b/>
          <w:w w:val="105"/>
          <w:sz w:val="22"/>
        </w:rPr>
        <w:t>Introduction</w:t>
      </w:r>
    </w:p>
    <w:p>
      <w:pPr>
        <w:pStyle w:val="5"/>
        <w:spacing w:before="152" w:line="360" w:lineRule="auto"/>
        <w:ind w:left="218" w:right="103"/>
        <w:jc w:val="both"/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state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brief</w:t>
      </w:r>
      <w:r>
        <w:rPr>
          <w:w w:val="105"/>
          <w:lang w:val="en-IN"/>
        </w:rPr>
        <w:t xml:space="preserve">  </w:t>
      </w:r>
      <w:r>
        <w:rPr>
          <w:w w:val="105"/>
        </w:rPr>
        <w:t>background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introduce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topic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few</w:t>
      </w:r>
      <w:r>
        <w:rPr>
          <w:w w:val="105"/>
          <w:lang w:val="en-IN"/>
        </w:rPr>
        <w:t xml:space="preserve">  </w:t>
      </w:r>
      <w:r>
        <w:rPr>
          <w:w w:val="105"/>
        </w:rPr>
        <w:t>paragraphs</w:t>
      </w:r>
      <w:r>
        <w:rPr>
          <w:w w:val="105"/>
          <w:lang w:val="en-IN"/>
        </w:rPr>
        <w:t xml:space="preserve">  </w:t>
      </w:r>
      <w:r>
        <w:rPr>
          <w:w w:val="105"/>
        </w:rPr>
        <w:t>or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pages.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must</w:t>
      </w:r>
      <w:r>
        <w:rPr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w w:val="105"/>
          <w:lang w:val="en-IN"/>
        </w:rPr>
        <w:t xml:space="preserve">  </w:t>
      </w:r>
      <w:r>
        <w:rPr>
          <w:w w:val="105"/>
        </w:rPr>
        <w:t>place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problem</w:t>
      </w:r>
      <w:r>
        <w:rPr>
          <w:w w:val="105"/>
          <w:lang w:val="en-IN"/>
        </w:rPr>
        <w:t xml:space="preserve">  </w:t>
      </w:r>
      <w:r>
        <w:rPr>
          <w:w w:val="105"/>
        </w:rPr>
        <w:t>under</w:t>
      </w:r>
      <w:r>
        <w:rPr>
          <w:w w:val="105"/>
          <w:lang w:val="en-IN"/>
        </w:rPr>
        <w:t xml:space="preserve">  </w:t>
      </w:r>
      <w:r>
        <w:rPr>
          <w:w w:val="105"/>
        </w:rPr>
        <w:t>investigation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place</w:t>
      </w:r>
      <w:r>
        <w:rPr>
          <w:w w:val="105"/>
          <w:lang w:val="en-IN"/>
        </w:rPr>
        <w:t xml:space="preserve">  </w:t>
      </w:r>
      <w:r>
        <w:rPr>
          <w:w w:val="105"/>
        </w:rPr>
        <w:t>arguments.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information</w:t>
      </w:r>
      <w:r>
        <w:rPr>
          <w:w w:val="105"/>
          <w:lang w:val="en-IN"/>
        </w:rPr>
        <w:t xml:space="preserve">  </w:t>
      </w:r>
      <w:r>
        <w:rPr>
          <w:w w:val="105"/>
        </w:rPr>
        <w:t>provided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introduction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not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directly</w:t>
      </w:r>
      <w:r>
        <w:rPr>
          <w:w w:val="105"/>
          <w:lang w:val="en-IN"/>
        </w:rPr>
        <w:t xml:space="preserve">  </w:t>
      </w:r>
      <w:r>
        <w:rPr>
          <w:w w:val="105"/>
        </w:rPr>
        <w:t>copied</w:t>
      </w:r>
      <w:r>
        <w:rPr>
          <w:w w:val="105"/>
          <w:lang w:val="en-IN"/>
        </w:rPr>
        <w:t xml:space="preserve">  </w:t>
      </w:r>
      <w:r>
        <w:rPr>
          <w:w w:val="105"/>
        </w:rPr>
        <w:t>from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original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source.</w:t>
      </w:r>
    </w:p>
    <w:p>
      <w:pPr>
        <w:pStyle w:val="5"/>
        <w:spacing w:before="154" w:line="360" w:lineRule="auto"/>
        <w:ind w:left="218"/>
      </w:pPr>
      <w:r>
        <w:rPr>
          <w:spacing w:val="-1"/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Introduction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will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also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include;</w:t>
      </w:r>
    </w:p>
    <w:p>
      <w:pPr>
        <w:pStyle w:val="2"/>
        <w:numPr>
          <w:ilvl w:val="1"/>
          <w:numId w:val="3"/>
        </w:numPr>
        <w:tabs>
          <w:tab w:val="left" w:pos="1234"/>
        </w:tabs>
        <w:spacing w:before="164" w:after="0" w:line="360" w:lineRule="auto"/>
        <w:ind w:left="1233" w:right="0" w:hanging="339"/>
        <w:jc w:val="left"/>
      </w:pPr>
      <w:r>
        <w:rPr>
          <w:spacing w:val="-1"/>
          <w:w w:val="105"/>
        </w:rPr>
        <w:t>Review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Literature</w:t>
      </w:r>
    </w:p>
    <w:p>
      <w:pPr>
        <w:pStyle w:val="5"/>
        <w:spacing w:before="151" w:line="360" w:lineRule="auto"/>
        <w:ind w:left="218" w:right="104"/>
        <w:jc w:val="both"/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review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background</w:t>
      </w:r>
      <w:r>
        <w:rPr>
          <w:w w:val="105"/>
          <w:lang w:val="en-IN"/>
        </w:rPr>
        <w:t xml:space="preserve">  </w:t>
      </w:r>
      <w:r>
        <w:rPr>
          <w:w w:val="105"/>
        </w:rPr>
        <w:t>material</w:t>
      </w:r>
      <w:r>
        <w:rPr>
          <w:w w:val="105"/>
          <w:lang w:val="en-IN"/>
        </w:rPr>
        <w:t xml:space="preserve">  </w:t>
      </w:r>
      <w:r>
        <w:rPr>
          <w:w w:val="105"/>
        </w:rPr>
        <w:t>including</w:t>
      </w:r>
      <w:r>
        <w:rPr>
          <w:w w:val="105"/>
          <w:lang w:val="en-IN"/>
        </w:rPr>
        <w:t xml:space="preserve">  </w:t>
      </w:r>
      <w:r>
        <w:rPr>
          <w:w w:val="105"/>
        </w:rPr>
        <w:t>articles,</w:t>
      </w:r>
      <w:r>
        <w:rPr>
          <w:w w:val="105"/>
          <w:lang w:val="en-IN"/>
        </w:rPr>
        <w:t xml:space="preserve">  </w:t>
      </w:r>
      <w:r>
        <w:rPr>
          <w:w w:val="105"/>
        </w:rPr>
        <w:t>legislation,</w:t>
      </w:r>
      <w:r>
        <w:rPr>
          <w:w w:val="105"/>
          <w:lang w:val="en-IN"/>
        </w:rPr>
        <w:t xml:space="preserve">  </w:t>
      </w:r>
      <w:r>
        <w:rPr>
          <w:w w:val="105"/>
        </w:rPr>
        <w:t>cases,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reports,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books,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etc.</w:t>
      </w:r>
      <w:r>
        <w:rPr>
          <w:w w:val="105"/>
          <w:lang w:val="en-IN"/>
        </w:rPr>
        <w:t xml:space="preserve">  </w:t>
      </w:r>
      <w:r>
        <w:rPr>
          <w:w w:val="105"/>
        </w:rPr>
        <w:t>on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chosen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topic.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must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highlight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general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development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field,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noteworthy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contributions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filed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as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expressed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by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different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authors.</w:t>
      </w:r>
    </w:p>
    <w:p>
      <w:pPr>
        <w:pStyle w:val="2"/>
        <w:numPr>
          <w:ilvl w:val="1"/>
          <w:numId w:val="3"/>
        </w:numPr>
        <w:tabs>
          <w:tab w:val="left" w:pos="1234"/>
        </w:tabs>
        <w:spacing w:before="159" w:after="0" w:line="360" w:lineRule="auto"/>
        <w:ind w:left="1233" w:right="0" w:hanging="339"/>
        <w:jc w:val="left"/>
      </w:pPr>
      <w:r>
        <w:rPr>
          <w:spacing w:val="-1"/>
          <w:w w:val="105"/>
        </w:rPr>
        <w:t>Statement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Problem</w:t>
      </w:r>
    </w:p>
    <w:p>
      <w:pPr>
        <w:pStyle w:val="5"/>
        <w:spacing w:before="153" w:line="360" w:lineRule="auto"/>
        <w:ind w:left="218" w:right="103"/>
        <w:jc w:val="both"/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make</w:t>
      </w:r>
      <w:r>
        <w:rPr>
          <w:w w:val="105"/>
          <w:lang w:val="en-IN"/>
        </w:rPr>
        <w:t xml:space="preserve">  </w:t>
      </w:r>
      <w:r>
        <w:rPr>
          <w:w w:val="105"/>
        </w:rPr>
        <w:t>clear</w:t>
      </w:r>
      <w:r>
        <w:rPr>
          <w:w w:val="105"/>
          <w:lang w:val="en-IN"/>
        </w:rPr>
        <w:t xml:space="preserve">  </w:t>
      </w:r>
      <w:r>
        <w:rPr>
          <w:w w:val="105"/>
        </w:rPr>
        <w:t>statements/narratives</w:t>
      </w:r>
      <w:r>
        <w:rPr>
          <w:w w:val="105"/>
          <w:lang w:val="en-IN"/>
        </w:rPr>
        <w:t xml:space="preserve">  </w:t>
      </w:r>
      <w:r>
        <w:rPr>
          <w:w w:val="105"/>
        </w:rPr>
        <w:t>that</w:t>
      </w:r>
      <w:r>
        <w:rPr>
          <w:w w:val="105"/>
          <w:lang w:val="en-IN"/>
        </w:rPr>
        <w:t xml:space="preserve">  </w:t>
      </w:r>
      <w:r>
        <w:rPr>
          <w:w w:val="105"/>
        </w:rPr>
        <w:t>highlights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problem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under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taken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purpose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research.</w:t>
      </w:r>
    </w:p>
    <w:p>
      <w:pPr>
        <w:pStyle w:val="2"/>
        <w:numPr>
          <w:ilvl w:val="1"/>
          <w:numId w:val="3"/>
        </w:numPr>
        <w:tabs>
          <w:tab w:val="left" w:pos="1234"/>
        </w:tabs>
        <w:spacing w:before="158" w:after="0" w:line="360" w:lineRule="auto"/>
        <w:ind w:left="1233" w:right="0" w:hanging="339"/>
        <w:jc w:val="left"/>
      </w:pPr>
      <w:r>
        <w:t>Formulation</w:t>
      </w:r>
      <w:r>
        <w:rPr>
          <w:spacing w:val="19"/>
          <w:lang w:val="en-IN"/>
        </w:rPr>
        <w:t xml:space="preserve">  </w:t>
      </w:r>
      <w:r>
        <w:t>of</w:t>
      </w:r>
      <w:r>
        <w:rPr>
          <w:spacing w:val="17"/>
          <w:lang w:val="en-IN"/>
        </w:rPr>
        <w:t xml:space="preserve">  </w:t>
      </w:r>
      <w:r>
        <w:t>Objectives</w:t>
      </w:r>
    </w:p>
    <w:p>
      <w:pPr>
        <w:pStyle w:val="5"/>
        <w:spacing w:before="150" w:line="360" w:lineRule="auto"/>
        <w:ind w:left="218" w:right="104"/>
        <w:jc w:val="both"/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state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objectives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under</w:t>
      </w:r>
      <w:r>
        <w:rPr>
          <w:w w:val="105"/>
          <w:lang w:val="en-IN"/>
        </w:rPr>
        <w:t xml:space="preserve">  </w:t>
      </w:r>
      <w:r>
        <w:rPr>
          <w:w w:val="105"/>
        </w:rPr>
        <w:t>taken.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will</w:t>
      </w:r>
      <w:r>
        <w:rPr>
          <w:w w:val="105"/>
          <w:lang w:val="en-IN"/>
        </w:rPr>
        <w:t xml:space="preserve">  </w:t>
      </w:r>
      <w:r>
        <w:rPr>
          <w:w w:val="105"/>
        </w:rPr>
        <w:t>include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key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areas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examined.</w:t>
      </w:r>
    </w:p>
    <w:p>
      <w:pPr>
        <w:pStyle w:val="2"/>
        <w:numPr>
          <w:ilvl w:val="1"/>
          <w:numId w:val="3"/>
        </w:numPr>
        <w:tabs>
          <w:tab w:val="left" w:pos="1234"/>
        </w:tabs>
        <w:spacing w:before="161" w:after="0" w:line="360" w:lineRule="auto"/>
        <w:ind w:left="1233" w:right="0" w:hanging="339"/>
        <w:jc w:val="left"/>
      </w:pPr>
      <w:r>
        <w:rPr>
          <w:spacing w:val="-2"/>
          <w:w w:val="105"/>
        </w:rPr>
        <w:t>Formulation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Hypothesis</w:t>
      </w:r>
    </w:p>
    <w:p>
      <w:pPr>
        <w:pStyle w:val="5"/>
        <w:spacing w:before="148" w:line="360" w:lineRule="auto"/>
        <w:ind w:left="218" w:right="103"/>
        <w:jc w:val="both"/>
        <w:rPr>
          <w:w w:val="105"/>
        </w:rPr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formulate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hypothesis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Doctrinal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address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prescribed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objectives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study.</w:t>
      </w:r>
    </w:p>
    <w:p>
      <w:pPr>
        <w:pStyle w:val="5"/>
        <w:numPr>
          <w:ilvl w:val="1"/>
          <w:numId w:val="3"/>
        </w:numPr>
        <w:spacing w:before="148" w:line="360" w:lineRule="auto"/>
        <w:ind w:left="1233" w:leftChars="0" w:right="103" w:hanging="339" w:firstLineChars="0"/>
        <w:jc w:val="both"/>
        <w:rPr>
          <w:rFonts w:hint="default"/>
          <w:b/>
          <w:bCs/>
          <w:w w:val="105"/>
          <w:lang w:val="en-IN"/>
        </w:rPr>
      </w:pPr>
      <w:r>
        <w:rPr>
          <w:rFonts w:hint="default"/>
          <w:b/>
          <w:bCs/>
          <w:w w:val="105"/>
          <w:lang w:val="en-IN"/>
        </w:rPr>
        <w:t>Research Questions</w:t>
      </w:r>
    </w:p>
    <w:p>
      <w:pPr>
        <w:pStyle w:val="5"/>
        <w:numPr>
          <w:numId w:val="0"/>
        </w:numPr>
        <w:spacing w:before="148" w:line="360" w:lineRule="auto"/>
        <w:ind w:right="103" w:rightChars="0"/>
        <w:jc w:val="both"/>
        <w:rPr>
          <w:rFonts w:hint="default"/>
          <w:b w:val="0"/>
          <w:bCs w:val="0"/>
          <w:w w:val="105"/>
          <w:lang w:val="en-IN"/>
        </w:rPr>
      </w:pPr>
      <w:r>
        <w:rPr>
          <w:rFonts w:hint="default"/>
          <w:b w:val="0"/>
          <w:bCs w:val="0"/>
          <w:w w:val="105"/>
          <w:lang w:val="en-IN"/>
        </w:rPr>
        <w:t>The researcher has to formulate few research questions which are intended to be answered by him/her through research work. It will include the key questions to be examined.</w:t>
      </w:r>
    </w:p>
    <w:p>
      <w:pPr>
        <w:pStyle w:val="2"/>
        <w:numPr>
          <w:ilvl w:val="1"/>
          <w:numId w:val="3"/>
        </w:numPr>
        <w:tabs>
          <w:tab w:val="left" w:pos="1234"/>
        </w:tabs>
        <w:spacing w:before="161" w:after="0" w:line="360" w:lineRule="auto"/>
        <w:ind w:left="1233" w:right="0" w:hanging="339"/>
        <w:jc w:val="left"/>
      </w:pPr>
      <w:r>
        <w:rPr>
          <w:spacing w:val="-2"/>
          <w:w w:val="105"/>
        </w:rPr>
        <w:t>Heading</w:t>
      </w:r>
      <w:r>
        <w:rPr>
          <w:spacing w:val="-10"/>
          <w:w w:val="105"/>
          <w:lang w:val="en-IN"/>
        </w:rPr>
        <w:t xml:space="preserve">  </w:t>
      </w:r>
      <w:r>
        <w:rPr>
          <w:spacing w:val="-2"/>
          <w:w w:val="105"/>
        </w:rPr>
        <w:t>and</w:t>
      </w:r>
      <w:r>
        <w:rPr>
          <w:spacing w:val="-10"/>
          <w:w w:val="105"/>
          <w:lang w:val="en-IN"/>
        </w:rPr>
        <w:t xml:space="preserve">  </w:t>
      </w:r>
      <w:r>
        <w:rPr>
          <w:spacing w:val="-2"/>
          <w:w w:val="105"/>
        </w:rPr>
        <w:t>Sub-heading</w:t>
      </w:r>
    </w:p>
    <w:p>
      <w:pPr>
        <w:pStyle w:val="5"/>
        <w:spacing w:before="152" w:line="360" w:lineRule="auto"/>
        <w:ind w:left="218"/>
        <w:rPr>
          <w:rFonts w:hint="default"/>
          <w:spacing w:val="-1"/>
          <w:w w:val="105"/>
          <w:lang w:val="en-IN"/>
        </w:rPr>
      </w:pPr>
      <w:r>
        <w:rPr>
          <w:spacing w:val="-1"/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re</w:t>
      </w:r>
      <w:r>
        <w:rPr>
          <w:rFonts w:hint="default"/>
          <w:spacing w:val="-1"/>
          <w:w w:val="105"/>
          <w:lang w:val="en-IN"/>
        </w:rPr>
        <w:t>s</w:t>
      </w:r>
      <w:r>
        <w:rPr>
          <w:spacing w:val="-1"/>
          <w:w w:val="105"/>
        </w:rPr>
        <w:t>earcher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has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to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provide</w:t>
      </w:r>
      <w:r>
        <w:rPr>
          <w:spacing w:val="-8"/>
          <w:w w:val="105"/>
          <w:lang w:val="en-IN"/>
        </w:rPr>
        <w:t xml:space="preserve">  </w:t>
      </w:r>
      <w:r>
        <w:rPr>
          <w:spacing w:val="-1"/>
          <w:w w:val="105"/>
        </w:rPr>
        <w:t>tentative</w:t>
      </w:r>
      <w:r>
        <w:rPr>
          <w:spacing w:val="-8"/>
          <w:w w:val="105"/>
          <w:lang w:val="en-IN"/>
        </w:rPr>
        <w:t xml:space="preserve">  </w:t>
      </w:r>
      <w:r>
        <w:rPr>
          <w:spacing w:val="-1"/>
          <w:w w:val="105"/>
        </w:rPr>
        <w:t>headings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and</w:t>
      </w:r>
      <w:r>
        <w:rPr>
          <w:spacing w:val="-7"/>
          <w:w w:val="105"/>
          <w:lang w:val="en-IN"/>
        </w:rPr>
        <w:t xml:space="preserve">  </w:t>
      </w:r>
      <w:r>
        <w:rPr>
          <w:spacing w:val="-1"/>
          <w:w w:val="105"/>
        </w:rPr>
        <w:t>sub-headings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for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the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full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pape</w:t>
      </w:r>
      <w:r>
        <w:rPr>
          <w:rFonts w:hint="default"/>
          <w:spacing w:val="-1"/>
          <w:w w:val="105"/>
          <w:lang w:val="en-IN"/>
        </w:rPr>
        <w:t>r.</w:t>
      </w:r>
    </w:p>
    <w:p>
      <w:pPr>
        <w:pStyle w:val="2"/>
        <w:numPr>
          <w:ilvl w:val="0"/>
          <w:numId w:val="4"/>
        </w:numPr>
        <w:tabs>
          <w:tab w:val="left" w:pos="896"/>
        </w:tabs>
        <w:spacing w:before="92" w:after="0" w:line="360" w:lineRule="auto"/>
        <w:ind w:right="0" w:rightChars="0"/>
        <w:jc w:val="left"/>
      </w:pPr>
      <w:r>
        <w:t>Conceptual</w:t>
      </w:r>
      <w:r>
        <w:rPr>
          <w:spacing w:val="21"/>
          <w:lang w:val="en-IN"/>
        </w:rPr>
        <w:t xml:space="preserve">  </w:t>
      </w:r>
      <w:r>
        <w:t>Context</w:t>
      </w:r>
    </w:p>
    <w:p>
      <w:pPr>
        <w:pStyle w:val="5"/>
        <w:spacing w:before="151" w:line="360" w:lineRule="auto"/>
        <w:ind w:left="218" w:right="103"/>
        <w:jc w:val="both"/>
        <w:rPr>
          <w:sz w:val="24"/>
        </w:rPr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define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concepts,</w:t>
      </w:r>
      <w:r>
        <w:rPr>
          <w:w w:val="105"/>
          <w:lang w:val="en-IN"/>
        </w:rPr>
        <w:t xml:space="preserve">  </w:t>
      </w:r>
      <w:r>
        <w:rPr>
          <w:w w:val="105"/>
        </w:rPr>
        <w:t>proposition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doctrines</w:t>
      </w:r>
      <w:r>
        <w:rPr>
          <w:w w:val="105"/>
          <w:lang w:val="en-IN"/>
        </w:rPr>
        <w:t xml:space="preserve">  </w:t>
      </w:r>
      <w:r>
        <w:rPr>
          <w:w w:val="105"/>
        </w:rPr>
        <w:t>necessary</w:t>
      </w:r>
      <w:r>
        <w:rPr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purpose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study.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this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section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expected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introduce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conceptualize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“legal</w:t>
      </w:r>
      <w:r>
        <w:rPr>
          <w:spacing w:val="-56"/>
          <w:w w:val="105"/>
          <w:lang w:val="en-IN"/>
        </w:rPr>
        <w:t xml:space="preserve">  </w:t>
      </w:r>
      <w:r>
        <w:rPr>
          <w:w w:val="105"/>
        </w:rPr>
        <w:t>issue”.</w:t>
      </w:r>
      <w:r>
        <w:rPr>
          <w:w w:val="105"/>
          <w:lang w:val="en-IN"/>
        </w:rPr>
        <w:t xml:space="preserve">  </w:t>
      </w:r>
      <w:r>
        <w:rPr>
          <w:w w:val="105"/>
        </w:rPr>
        <w:t>Other</w:t>
      </w:r>
      <w:r>
        <w:rPr>
          <w:w w:val="105"/>
          <w:lang w:val="en-IN"/>
        </w:rPr>
        <w:t xml:space="preserve">  </w:t>
      </w:r>
      <w:r>
        <w:rPr>
          <w:w w:val="105"/>
        </w:rPr>
        <w:t>chapter</w:t>
      </w:r>
      <w:r>
        <w:rPr>
          <w:w w:val="105"/>
          <w:lang w:val="en-IN"/>
        </w:rPr>
        <w:t xml:space="preserve">  </w:t>
      </w:r>
      <w:r>
        <w:rPr>
          <w:w w:val="105"/>
        </w:rPr>
        <w:t>after</w:t>
      </w:r>
      <w:r>
        <w:rPr>
          <w:w w:val="105"/>
          <w:lang w:val="en-IN"/>
        </w:rPr>
        <w:t xml:space="preserve">  </w:t>
      </w:r>
      <w:r>
        <w:rPr>
          <w:w w:val="105"/>
        </w:rPr>
        <w:t>section</w:t>
      </w:r>
      <w:r>
        <w:rPr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w w:val="105"/>
          <w:lang w:val="en-IN"/>
        </w:rPr>
        <w:t xml:space="preserve">  </w:t>
      </w:r>
      <w:r>
        <w:rPr>
          <w:w w:val="105"/>
        </w:rPr>
        <w:t>needs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added</w:t>
      </w:r>
      <w:r>
        <w:rPr>
          <w:w w:val="105"/>
          <w:lang w:val="en-IN"/>
        </w:rPr>
        <w:t xml:space="preserve">  </w:t>
      </w:r>
      <w:r>
        <w:rPr>
          <w:w w:val="105"/>
        </w:rPr>
        <w:t>as</w:t>
      </w:r>
      <w:r>
        <w:rPr>
          <w:w w:val="105"/>
          <w:lang w:val="en-IN"/>
        </w:rPr>
        <w:t xml:space="preserve">  </w:t>
      </w:r>
      <w:r>
        <w:rPr>
          <w:w w:val="105"/>
        </w:rPr>
        <w:t>per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requirements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topic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assigned.</w:t>
      </w:r>
    </w:p>
    <w:p>
      <w:pPr>
        <w:pStyle w:val="2"/>
        <w:numPr>
          <w:ilvl w:val="0"/>
          <w:numId w:val="4"/>
        </w:numPr>
        <w:tabs>
          <w:tab w:val="left" w:pos="896"/>
        </w:tabs>
        <w:spacing w:before="0" w:after="0" w:line="360" w:lineRule="auto"/>
        <w:ind w:left="895" w:leftChars="0" w:right="0" w:rightChars="0" w:hanging="340" w:firstLineChars="0"/>
        <w:jc w:val="left"/>
      </w:pPr>
      <w:r>
        <w:rPr>
          <w:w w:val="105"/>
        </w:rPr>
        <w:t>Analysis</w:t>
      </w:r>
    </w:p>
    <w:p>
      <w:pPr>
        <w:pStyle w:val="5"/>
        <w:spacing w:before="150" w:line="360" w:lineRule="auto"/>
        <w:ind w:left="218" w:right="102"/>
        <w:jc w:val="both"/>
      </w:pP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w w:val="105"/>
          <w:lang w:val="en-IN"/>
        </w:rPr>
        <w:t xml:space="preserve">  </w:t>
      </w:r>
      <w:r>
        <w:rPr>
          <w:w w:val="105"/>
        </w:rPr>
        <w:t>after</w:t>
      </w:r>
      <w:r>
        <w:rPr>
          <w:w w:val="105"/>
          <w:lang w:val="en-IN"/>
        </w:rPr>
        <w:t xml:space="preserve">  </w:t>
      </w:r>
      <w:r>
        <w:rPr>
          <w:w w:val="105"/>
        </w:rPr>
        <w:t>review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collecting</w:t>
      </w:r>
      <w:r>
        <w:rPr>
          <w:w w:val="105"/>
          <w:lang w:val="en-IN"/>
        </w:rPr>
        <w:t xml:space="preserve">  </w:t>
      </w:r>
      <w:r>
        <w:rPr>
          <w:w w:val="105"/>
        </w:rPr>
        <w:t>necessary</w:t>
      </w:r>
      <w:r>
        <w:rPr>
          <w:w w:val="105"/>
          <w:lang w:val="en-IN"/>
        </w:rPr>
        <w:t xml:space="preserve">  </w:t>
      </w:r>
      <w:r>
        <w:rPr>
          <w:w w:val="105"/>
        </w:rPr>
        <w:t>data</w:t>
      </w:r>
      <w:r>
        <w:rPr>
          <w:w w:val="105"/>
          <w:lang w:val="en-IN"/>
        </w:rPr>
        <w:t xml:space="preserve">  </w:t>
      </w:r>
      <w:r>
        <w:rPr>
          <w:w w:val="105"/>
        </w:rPr>
        <w:t>must</w:t>
      </w:r>
      <w:r>
        <w:rPr>
          <w:w w:val="105"/>
          <w:lang w:val="en-IN"/>
        </w:rPr>
        <w:t xml:space="preserve">  </w:t>
      </w:r>
      <w:r>
        <w:rPr>
          <w:w w:val="105"/>
        </w:rPr>
        <w:t>analyse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same</w:t>
      </w:r>
      <w:r>
        <w:rPr>
          <w:w w:val="105"/>
          <w:lang w:val="en-IN"/>
        </w:rPr>
        <w:t xml:space="preserve">  </w:t>
      </w:r>
      <w:r>
        <w:rPr>
          <w:w w:val="105"/>
        </w:rPr>
        <w:t>by</w:t>
      </w:r>
      <w:r>
        <w:rPr>
          <w:w w:val="105"/>
          <w:lang w:val="en-IN"/>
        </w:rPr>
        <w:t xml:space="preserve">  </w:t>
      </w:r>
      <w:r>
        <w:rPr>
          <w:w w:val="105"/>
        </w:rPr>
        <w:t>applying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various</w:t>
      </w:r>
      <w:r>
        <w:rPr>
          <w:w w:val="105"/>
          <w:lang w:val="en-IN"/>
        </w:rPr>
        <w:t xml:space="preserve">  </w:t>
      </w:r>
      <w:r>
        <w:rPr>
          <w:w w:val="105"/>
        </w:rPr>
        <w:t>tools</w:t>
      </w:r>
      <w:r>
        <w:rPr>
          <w:w w:val="105"/>
          <w:lang w:val="en-IN"/>
        </w:rPr>
        <w:t xml:space="preserve">  </w:t>
      </w:r>
      <w:r>
        <w:rPr>
          <w:w w:val="105"/>
        </w:rPr>
        <w:t>like</w:t>
      </w:r>
      <w:r>
        <w:rPr>
          <w:w w:val="105"/>
          <w:lang w:val="en-IN"/>
        </w:rPr>
        <w:t xml:space="preserve">  </w:t>
      </w:r>
      <w:r>
        <w:rPr>
          <w:w w:val="105"/>
        </w:rPr>
        <w:t>case</w:t>
      </w:r>
      <w:r>
        <w:rPr>
          <w:w w:val="105"/>
          <w:lang w:val="en-IN"/>
        </w:rPr>
        <w:t xml:space="preserve">  </w:t>
      </w:r>
      <w:r>
        <w:rPr>
          <w:w w:val="105"/>
        </w:rPr>
        <w:t>study,</w:t>
      </w:r>
      <w:r>
        <w:rPr>
          <w:w w:val="105"/>
          <w:lang w:val="en-IN"/>
        </w:rPr>
        <w:t xml:space="preserve">  </w:t>
      </w:r>
      <w:r>
        <w:rPr>
          <w:w w:val="105"/>
        </w:rPr>
        <w:t>case</w:t>
      </w:r>
      <w:r>
        <w:rPr>
          <w:w w:val="105"/>
          <w:lang w:val="en-IN"/>
        </w:rPr>
        <w:t xml:space="preserve">  </w:t>
      </w:r>
      <w:r>
        <w:rPr>
          <w:w w:val="105"/>
        </w:rPr>
        <w:t>law</w:t>
      </w:r>
      <w:r>
        <w:rPr>
          <w:w w:val="105"/>
          <w:lang w:val="en-IN"/>
        </w:rPr>
        <w:t xml:space="preserve">  </w:t>
      </w:r>
      <w:r>
        <w:rPr>
          <w:w w:val="105"/>
        </w:rPr>
        <w:t>analysis,</w:t>
      </w:r>
      <w:r>
        <w:rPr>
          <w:w w:val="105"/>
          <w:lang w:val="en-IN"/>
        </w:rPr>
        <w:t xml:space="preserve">  </w:t>
      </w:r>
      <w:r>
        <w:rPr>
          <w:w w:val="105"/>
        </w:rPr>
        <w:t>analytical</w:t>
      </w:r>
      <w:r>
        <w:rPr>
          <w:w w:val="105"/>
          <w:lang w:val="en-IN"/>
        </w:rPr>
        <w:t xml:space="preserve">  </w:t>
      </w:r>
      <w:r>
        <w:rPr>
          <w:w w:val="105"/>
        </w:rPr>
        <w:t>induction,</w:t>
      </w:r>
      <w:r>
        <w:rPr>
          <w:w w:val="105"/>
          <w:lang w:val="en-IN"/>
        </w:rPr>
        <w:t xml:space="preserve">  </w:t>
      </w:r>
      <w:r>
        <w:rPr>
          <w:w w:val="105"/>
        </w:rPr>
        <w:t>comparison,</w:t>
      </w:r>
      <w:r>
        <w:rPr>
          <w:w w:val="105"/>
          <w:lang w:val="en-IN"/>
        </w:rPr>
        <w:t xml:space="preserve">  </w:t>
      </w:r>
      <w:r>
        <w:rPr>
          <w:w w:val="105"/>
        </w:rPr>
        <w:t>content</w:t>
      </w:r>
      <w:r>
        <w:rPr>
          <w:spacing w:val="1"/>
          <w:w w:val="105"/>
          <w:lang w:val="en-IN"/>
        </w:rPr>
        <w:t xml:space="preserve">  </w:t>
      </w:r>
      <w:r>
        <w:t>analysis,</w:t>
      </w:r>
      <w:r>
        <w:rPr>
          <w:spacing w:val="15"/>
          <w:lang w:val="en-IN"/>
        </w:rPr>
        <w:t xml:space="preserve">  </w:t>
      </w:r>
      <w:r>
        <w:t>etc.</w:t>
      </w:r>
      <w:r>
        <w:rPr>
          <w:spacing w:val="16"/>
          <w:lang w:val="en-IN"/>
        </w:rPr>
        <w:t xml:space="preserve">  </w:t>
      </w:r>
      <w:r>
        <w:t>to</w:t>
      </w:r>
      <w:r>
        <w:rPr>
          <w:spacing w:val="11"/>
          <w:lang w:val="en-IN"/>
        </w:rPr>
        <w:t xml:space="preserve">  </w:t>
      </w:r>
      <w:r>
        <w:t>identify</w:t>
      </w:r>
      <w:r>
        <w:rPr>
          <w:spacing w:val="11"/>
          <w:lang w:val="en-IN"/>
        </w:rPr>
        <w:t xml:space="preserve">  </w:t>
      </w:r>
      <w:r>
        <w:t>certain</w:t>
      </w:r>
      <w:r>
        <w:rPr>
          <w:spacing w:val="13"/>
          <w:lang w:val="en-IN"/>
        </w:rPr>
        <w:t xml:space="preserve">  </w:t>
      </w:r>
      <w:r>
        <w:t>patters,</w:t>
      </w:r>
      <w:r>
        <w:rPr>
          <w:spacing w:val="16"/>
          <w:lang w:val="en-IN"/>
        </w:rPr>
        <w:t xml:space="preserve">  </w:t>
      </w:r>
      <w:r>
        <w:t>adding</w:t>
      </w:r>
      <w:r>
        <w:rPr>
          <w:spacing w:val="10"/>
          <w:lang w:val="en-IN"/>
        </w:rPr>
        <w:t xml:space="preserve">  </w:t>
      </w:r>
      <w:r>
        <w:t>new</w:t>
      </w:r>
      <w:r>
        <w:rPr>
          <w:spacing w:val="15"/>
          <w:lang w:val="en-IN"/>
        </w:rPr>
        <w:t xml:space="preserve">  </w:t>
      </w:r>
      <w:r>
        <w:t>data</w:t>
      </w:r>
      <w:r>
        <w:rPr>
          <w:spacing w:val="13"/>
          <w:lang w:val="en-IN"/>
        </w:rPr>
        <w:t xml:space="preserve">  </w:t>
      </w:r>
      <w:r>
        <w:t>and</w:t>
      </w:r>
      <w:r>
        <w:rPr>
          <w:spacing w:val="9"/>
          <w:lang w:val="en-IN"/>
        </w:rPr>
        <w:t xml:space="preserve">  </w:t>
      </w:r>
      <w:r>
        <w:t>refining</w:t>
      </w:r>
      <w:r>
        <w:rPr>
          <w:spacing w:val="9"/>
          <w:lang w:val="en-IN"/>
        </w:rPr>
        <w:t xml:space="preserve">  </w:t>
      </w:r>
      <w:r>
        <w:t>or</w:t>
      </w:r>
      <w:r>
        <w:rPr>
          <w:spacing w:val="13"/>
          <w:lang w:val="en-IN"/>
        </w:rPr>
        <w:t xml:space="preserve">  </w:t>
      </w:r>
      <w:r>
        <w:t>developing</w:t>
      </w:r>
      <w:r>
        <w:rPr>
          <w:spacing w:val="13"/>
          <w:lang w:val="en-IN"/>
        </w:rPr>
        <w:t xml:space="preserve">  </w:t>
      </w:r>
      <w:r>
        <w:t>the</w:t>
      </w:r>
      <w:r>
        <w:rPr>
          <w:spacing w:val="14"/>
          <w:lang w:val="en-IN"/>
        </w:rPr>
        <w:t xml:space="preserve">  </w:t>
      </w:r>
      <w:r>
        <w:t>concept.</w:t>
      </w:r>
    </w:p>
    <w:p>
      <w:pPr>
        <w:pStyle w:val="2"/>
        <w:numPr>
          <w:ilvl w:val="0"/>
          <w:numId w:val="4"/>
        </w:numPr>
        <w:tabs>
          <w:tab w:val="left" w:pos="896"/>
        </w:tabs>
        <w:spacing w:before="160" w:after="0" w:line="360" w:lineRule="auto"/>
        <w:ind w:left="895" w:leftChars="0" w:right="0" w:rightChars="0" w:hanging="340" w:firstLineChars="0"/>
        <w:jc w:val="left"/>
      </w:pPr>
      <w:r>
        <w:t>Conclusion</w:t>
      </w:r>
      <w:r>
        <w:rPr>
          <w:spacing w:val="17"/>
          <w:lang w:val="en-IN"/>
        </w:rPr>
        <w:t xml:space="preserve">  </w:t>
      </w:r>
      <w:r>
        <w:t>and</w:t>
      </w:r>
      <w:r>
        <w:rPr>
          <w:spacing w:val="18"/>
          <w:lang w:val="en-IN"/>
        </w:rPr>
        <w:t xml:space="preserve">  </w:t>
      </w:r>
      <w:r>
        <w:t>Suggestion</w:t>
      </w:r>
    </w:p>
    <w:p>
      <w:pPr>
        <w:pStyle w:val="5"/>
        <w:spacing w:before="150" w:line="360" w:lineRule="auto"/>
        <w:ind w:left="218" w:right="107"/>
        <w:jc w:val="both"/>
      </w:pP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researcher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has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provide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broad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conclusion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study.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Further,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suggest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recommendation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improvement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situation.</w:t>
      </w:r>
    </w:p>
    <w:p>
      <w:pPr>
        <w:pStyle w:val="2"/>
        <w:numPr>
          <w:ilvl w:val="0"/>
          <w:numId w:val="4"/>
        </w:numPr>
        <w:tabs>
          <w:tab w:val="left" w:pos="896"/>
        </w:tabs>
        <w:spacing w:before="161" w:after="0" w:line="360" w:lineRule="auto"/>
        <w:ind w:left="895" w:leftChars="0" w:right="0" w:rightChars="0" w:hanging="340" w:firstLineChars="0"/>
        <w:jc w:val="left"/>
      </w:pPr>
      <w:r>
        <w:rPr>
          <w:w w:val="105"/>
        </w:rPr>
        <w:t>Bibliography</w:t>
      </w:r>
    </w:p>
    <w:p>
      <w:pPr>
        <w:pStyle w:val="5"/>
        <w:spacing w:before="150" w:line="360" w:lineRule="auto"/>
        <w:ind w:left="218"/>
        <w:jc w:val="both"/>
      </w:pPr>
      <w:r>
        <w:rPr>
          <w:spacing w:val="-1"/>
          <w:w w:val="105"/>
        </w:rPr>
        <w:t>It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will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include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books,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articles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from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journal,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Chapters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from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Books,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Internet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Sources.</w:t>
      </w:r>
    </w:p>
    <w:p>
      <w:pPr>
        <w:spacing w:after="0" w:line="360" w:lineRule="auto"/>
        <w:jc w:val="both"/>
        <w:sectPr>
          <w:pgSz w:w="12240" w:h="15840"/>
          <w:pgMar w:top="1440" w:right="1440" w:bottom="1440" w:left="1440" w:header="715" w:footer="0" w:gutter="0"/>
          <w:paperSrc/>
          <w:cols w:space="720" w:num="1"/>
          <w:rtlGutter w:val="0"/>
          <w:docGrid w:linePitch="0" w:charSpace="0"/>
        </w:sectPr>
      </w:pPr>
    </w:p>
    <w:p>
      <w:pPr>
        <w:pStyle w:val="5"/>
        <w:spacing w:before="2" w:line="360" w:lineRule="auto"/>
        <w:rPr>
          <w:sz w:val="19"/>
        </w:rPr>
      </w:pPr>
    </w:p>
    <w:p>
      <w:pPr>
        <w:pStyle w:val="2"/>
        <w:numPr>
          <w:numId w:val="0"/>
        </w:numPr>
        <w:tabs>
          <w:tab w:val="left" w:pos="896"/>
        </w:tabs>
        <w:spacing w:before="0" w:after="0" w:line="360" w:lineRule="auto"/>
        <w:ind w:right="0" w:rightChars="0"/>
        <w:jc w:val="left"/>
      </w:pPr>
      <w:bookmarkStart w:id="0" w:name="ComponentsofaResearchAssignmentSynopsis&#13;"/>
      <w:bookmarkEnd w:id="0"/>
      <w:bookmarkStart w:id="1" w:name="4. Guidelines for Empirical Research.&#13;"/>
      <w:bookmarkEnd w:id="1"/>
      <w:bookmarkStart w:id="2" w:name="ComponentsofaResearchAssignmentSynopsis&#13;"/>
      <w:bookmarkEnd w:id="2"/>
      <w:r>
        <w:t>GU</w:t>
      </w:r>
      <w:bookmarkStart w:id="3" w:name="III. ResearchProblem/StatementoftheProbl"/>
      <w:bookmarkEnd w:id="3"/>
      <w:bookmarkStart w:id="4" w:name="IV. Objective/Aim /Purpose of theStudy&#13;"/>
      <w:bookmarkEnd w:id="4"/>
      <w:bookmarkStart w:id="5" w:name="V. Scopeofthe Study&#13;"/>
      <w:bookmarkEnd w:id="5"/>
      <w:r>
        <w:t>ID</w:t>
      </w:r>
      <w:bookmarkStart w:id="6" w:name="II. Background/Introduction&#13;"/>
      <w:bookmarkEnd w:id="6"/>
      <w:r>
        <w:t>ELINES</w:t>
      </w:r>
      <w:r>
        <w:rPr>
          <w:spacing w:val="23"/>
          <w:lang w:val="en-IN"/>
        </w:rPr>
        <w:t xml:space="preserve">  </w:t>
      </w:r>
      <w:r>
        <w:t>FOR</w:t>
      </w:r>
      <w:r>
        <w:rPr>
          <w:spacing w:val="23"/>
          <w:lang w:val="en-IN"/>
        </w:rPr>
        <w:t xml:space="preserve">  </w:t>
      </w:r>
      <w:r>
        <w:t>EMPIRICAL</w:t>
      </w:r>
      <w:r>
        <w:rPr>
          <w:spacing w:val="26"/>
          <w:lang w:val="en-IN"/>
        </w:rPr>
        <w:t xml:space="preserve">  </w:t>
      </w:r>
      <w:r>
        <w:t>RESEARCH</w:t>
      </w:r>
    </w:p>
    <w:p>
      <w:pPr>
        <w:pStyle w:val="5"/>
        <w:spacing w:before="175" w:line="360" w:lineRule="auto"/>
        <w:ind w:left="311"/>
      </w:pPr>
      <w:r>
        <w:t>Students</w:t>
      </w:r>
      <w:r>
        <w:rPr>
          <w:rFonts w:hint="default"/>
          <w:lang w:val="en-IN"/>
        </w:rPr>
        <w:t xml:space="preserve">  </w:t>
      </w:r>
      <w:r>
        <w:t>are</w:t>
      </w:r>
      <w:r>
        <w:rPr>
          <w:rFonts w:hint="default"/>
          <w:lang w:val="en-IN"/>
        </w:rPr>
        <w:t xml:space="preserve">  </w:t>
      </w:r>
      <w:r>
        <w:t>directed</w:t>
      </w:r>
      <w:r>
        <w:rPr>
          <w:rFonts w:hint="default"/>
          <w:lang w:val="en-IN"/>
        </w:rPr>
        <w:t xml:space="preserve">  </w:t>
      </w:r>
      <w:r>
        <w:t>to</w:t>
      </w:r>
      <w:r>
        <w:rPr>
          <w:rFonts w:hint="default"/>
          <w:lang w:val="en-IN"/>
        </w:rPr>
        <w:t xml:space="preserve">  </w:t>
      </w:r>
      <w:r>
        <w:t>follow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guidelines</w:t>
      </w:r>
      <w:r>
        <w:rPr>
          <w:rFonts w:hint="default"/>
          <w:lang w:val="en-IN"/>
        </w:rPr>
        <w:t xml:space="preserve">  </w:t>
      </w:r>
      <w:r>
        <w:t>given</w:t>
      </w:r>
      <w:r>
        <w:rPr>
          <w:rFonts w:hint="default"/>
          <w:lang w:val="en-IN"/>
        </w:rPr>
        <w:t xml:space="preserve">  </w:t>
      </w:r>
      <w:r>
        <w:t>below</w:t>
      </w:r>
      <w:r>
        <w:rPr>
          <w:spacing w:val="1"/>
          <w:lang w:val="en-IN"/>
        </w:rPr>
        <w:t xml:space="preserve">  </w:t>
      </w:r>
      <w:r>
        <w:t>while</w:t>
      </w:r>
      <w:r>
        <w:rPr>
          <w:rFonts w:hint="default"/>
          <w:lang w:val="en-IN"/>
        </w:rPr>
        <w:t xml:space="preserve">  </w:t>
      </w:r>
      <w:r>
        <w:t>preparing</w:t>
      </w:r>
      <w:r>
        <w:rPr>
          <w:rFonts w:hint="default"/>
          <w:lang w:val="en-IN"/>
        </w:rPr>
        <w:t xml:space="preserve">  </w:t>
      </w:r>
      <w:r>
        <w:t>and</w:t>
      </w:r>
      <w:r>
        <w:rPr>
          <w:rFonts w:hint="default"/>
          <w:lang w:val="en-IN"/>
        </w:rPr>
        <w:t xml:space="preserve">  </w:t>
      </w:r>
      <w:r>
        <w:t>submitting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research</w:t>
      </w:r>
      <w:r>
        <w:rPr>
          <w:rFonts w:hint="default"/>
          <w:lang w:val="en-IN"/>
        </w:rPr>
        <w:t xml:space="preserve">  </w:t>
      </w:r>
      <w:r>
        <w:t>assignments:</w:t>
      </w:r>
    </w:p>
    <w:p>
      <w:pPr>
        <w:pStyle w:val="5"/>
        <w:spacing w:before="3" w:line="360" w:lineRule="auto"/>
      </w:pPr>
    </w:p>
    <w:p>
      <w:pPr>
        <w:pStyle w:val="8"/>
        <w:numPr>
          <w:ilvl w:val="1"/>
          <w:numId w:val="2"/>
        </w:numPr>
        <w:tabs>
          <w:tab w:val="left" w:pos="989"/>
        </w:tabs>
        <w:spacing w:before="0" w:after="0" w:line="360" w:lineRule="auto"/>
        <w:ind w:left="988" w:right="213" w:hanging="339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students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are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prepare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synopsis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their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assignment.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This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present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outline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your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whole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how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they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are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planning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their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research.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format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preparing</w:t>
      </w:r>
      <w:r>
        <w:rPr>
          <w:spacing w:val="-1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assignment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synopsis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spacing w:val="-1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given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below-</w:t>
      </w:r>
    </w:p>
    <w:p>
      <w:pPr>
        <w:pStyle w:val="5"/>
        <w:spacing w:before="6" w:line="360" w:lineRule="auto"/>
        <w:rPr>
          <w:sz w:val="23"/>
        </w:rPr>
      </w:pPr>
    </w:p>
    <w:p>
      <w:pPr>
        <w:pStyle w:val="2"/>
        <w:spacing w:line="360" w:lineRule="auto"/>
        <w:ind w:left="988" w:firstLine="0"/>
      </w:pPr>
      <w:r>
        <w:rPr>
          <w:w w:val="105"/>
        </w:rPr>
        <w:t>Components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Assignment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Synopsis</w:t>
      </w:r>
    </w:p>
    <w:p>
      <w:pPr>
        <w:pStyle w:val="5"/>
        <w:spacing w:before="1" w:line="360" w:lineRule="auto"/>
        <w:rPr>
          <w:b/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665"/>
          <w:tab w:val="left" w:pos="1666"/>
          <w:tab w:val="left" w:pos="3633"/>
          <w:tab w:val="left" w:pos="8702"/>
        </w:tabs>
        <w:spacing w:before="0" w:after="0" w:line="360" w:lineRule="auto"/>
        <w:ind w:left="988" w:right="103" w:hanging="1"/>
        <w:jc w:val="left"/>
        <w:rPr>
          <w:sz w:val="22"/>
        </w:rPr>
      </w:pPr>
      <w:r>
        <w:rPr>
          <w:b/>
          <w:w w:val="105"/>
          <w:sz w:val="22"/>
        </w:rPr>
        <w:t>Title/Topic</w:t>
      </w:r>
      <w:r>
        <w:rPr>
          <w:b/>
          <w:spacing w:val="1"/>
          <w:w w:val="105"/>
          <w:sz w:val="22"/>
          <w:lang w:val="en-IN"/>
        </w:rPr>
        <w:t xml:space="preserve">  </w:t>
      </w:r>
    </w:p>
    <w:p>
      <w:pPr>
        <w:pStyle w:val="8"/>
        <w:numPr>
          <w:numId w:val="0"/>
        </w:numPr>
        <w:tabs>
          <w:tab w:val="left" w:pos="1665"/>
          <w:tab w:val="left" w:pos="1666"/>
          <w:tab w:val="left" w:pos="3633"/>
          <w:tab w:val="left" w:pos="8702"/>
        </w:tabs>
        <w:spacing w:before="0" w:after="0" w:line="360" w:lineRule="auto"/>
        <w:ind w:left="987" w:leftChars="0" w:right="103" w:rightChars="0"/>
        <w:jc w:val="both"/>
        <w:rPr>
          <w:sz w:val="22"/>
        </w:rPr>
      </w:pP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title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should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accurately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reflect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scope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content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study.In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addition,it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should</w:t>
      </w:r>
      <w:r>
        <w:rPr>
          <w:rFonts w:hint="default"/>
          <w:sz w:val="22"/>
          <w:lang w:val="en-IN"/>
        </w:rPr>
        <w:t xml:space="preserve">  </w:t>
      </w:r>
      <w:r>
        <w:rPr>
          <w:spacing w:val="-5"/>
          <w:w w:val="105"/>
          <w:sz w:val="22"/>
        </w:rPr>
        <w:t>be</w:t>
      </w:r>
      <w:r>
        <w:rPr>
          <w:rFonts w:hint="default"/>
          <w:spacing w:val="-5"/>
          <w:w w:val="105"/>
          <w:sz w:val="22"/>
          <w:lang w:val="en-IN"/>
        </w:rPr>
        <w:t xml:space="preserve">  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concise,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simple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catchy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more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than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20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words.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title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should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informative/descriptive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sz w:val="22"/>
        </w:rPr>
        <w:t>yet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discrete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contain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keywords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proposal.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Do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not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use</w:t>
      </w:r>
      <w:r>
        <w:rPr>
          <w:spacing w:val="1"/>
          <w:sz w:val="22"/>
          <w:lang w:val="en-IN"/>
        </w:rPr>
        <w:t xml:space="preserve">  </w:t>
      </w:r>
      <w:r>
        <w:rPr>
          <w:w w:val="105"/>
          <w:sz w:val="22"/>
        </w:rPr>
        <w:t>terms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like</w:t>
      </w:r>
      <w:r>
        <w:rPr>
          <w:spacing w:val="4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"Research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into...",</w:t>
      </w:r>
      <w:r>
        <w:rPr>
          <w:spacing w:val="4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"A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Study</w:t>
      </w:r>
      <w:r>
        <w:rPr>
          <w:spacing w:val="4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of...”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etc.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(This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has</w:t>
      </w:r>
      <w:r>
        <w:rPr>
          <w:spacing w:val="4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been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already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allotted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students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on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group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basis)</w:t>
      </w:r>
    </w:p>
    <w:p>
      <w:pPr>
        <w:pStyle w:val="5"/>
        <w:spacing w:before="3" w:line="360" w:lineRule="auto"/>
        <w:rPr>
          <w:sz w:val="23"/>
        </w:rPr>
      </w:pPr>
    </w:p>
    <w:p>
      <w:pPr>
        <w:pStyle w:val="2"/>
        <w:numPr>
          <w:ilvl w:val="2"/>
          <w:numId w:val="2"/>
        </w:numPr>
        <w:tabs>
          <w:tab w:val="left" w:pos="1724"/>
        </w:tabs>
        <w:spacing w:before="0" w:after="0" w:line="360" w:lineRule="auto"/>
        <w:ind w:left="1723" w:right="0" w:hanging="736"/>
        <w:jc w:val="both"/>
      </w:pPr>
      <w:r>
        <w:rPr>
          <w:w w:val="105"/>
        </w:rPr>
        <w:t>Background</w:t>
      </w:r>
    </w:p>
    <w:p>
      <w:pPr>
        <w:pStyle w:val="5"/>
        <w:spacing w:before="19" w:line="360" w:lineRule="auto"/>
        <w:ind w:left="988" w:right="217"/>
        <w:jc w:val="both"/>
      </w:pPr>
      <w:r>
        <w:rPr>
          <w:w w:val="105"/>
        </w:rPr>
        <w:t>This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section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provides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evidence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conditions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existing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situations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highlighting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gap(s)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make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reader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feel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urgency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problem,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need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56"/>
          <w:w w:val="105"/>
          <w:lang w:val="en-IN"/>
        </w:rPr>
        <w:t xml:space="preserve">  </w:t>
      </w:r>
      <w:r>
        <w:rPr>
          <w:w w:val="105"/>
        </w:rPr>
        <w:t>study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order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solve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problem</w:t>
      </w:r>
      <w:r>
        <w:rPr>
          <w:w w:val="105"/>
          <w:lang w:val="en-IN"/>
        </w:rPr>
        <w:t xml:space="preserve">  </w:t>
      </w:r>
      <w:r>
        <w:rPr>
          <w:w w:val="105"/>
        </w:rPr>
        <w:t>or</w:t>
      </w:r>
      <w:r>
        <w:rPr>
          <w:w w:val="105"/>
          <w:lang w:val="en-IN"/>
        </w:rPr>
        <w:t xml:space="preserve">  </w:t>
      </w:r>
      <w:r>
        <w:rPr>
          <w:w w:val="105"/>
        </w:rPr>
        <w:t>contribute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its</w:t>
      </w:r>
      <w:r>
        <w:rPr>
          <w:w w:val="105"/>
          <w:lang w:val="en-IN"/>
        </w:rPr>
        <w:t xml:space="preserve">  </w:t>
      </w:r>
      <w:r>
        <w:rPr>
          <w:w w:val="105"/>
        </w:rPr>
        <w:t>solution.</w:t>
      </w:r>
      <w:r>
        <w:rPr>
          <w:w w:val="105"/>
          <w:lang w:val="en-IN"/>
        </w:rPr>
        <w:t xml:space="preserve">  </w:t>
      </w:r>
      <w:r>
        <w:rPr>
          <w:w w:val="105"/>
        </w:rPr>
        <w:t>(About</w:t>
      </w:r>
      <w:r>
        <w:rPr>
          <w:w w:val="105"/>
          <w:lang w:val="en-IN"/>
        </w:rPr>
        <w:t xml:space="preserve">  </w:t>
      </w:r>
      <w:r>
        <w:rPr>
          <w:w w:val="105"/>
        </w:rPr>
        <w:t>600</w:t>
      </w:r>
      <w:r>
        <w:rPr>
          <w:w w:val="105"/>
          <w:lang w:val="en-IN"/>
        </w:rPr>
        <w:t xml:space="preserve">  </w:t>
      </w:r>
      <w:r>
        <w:rPr>
          <w:w w:val="105"/>
        </w:rPr>
        <w:t>words,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Font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type:Times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NewRoman,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Fontsize12;1.5linespacing)</w:t>
      </w:r>
    </w:p>
    <w:p>
      <w:pPr>
        <w:pStyle w:val="5"/>
        <w:spacing w:before="7" w:line="360" w:lineRule="auto"/>
        <w:rPr>
          <w:sz w:val="24"/>
        </w:rPr>
      </w:pPr>
    </w:p>
    <w:p>
      <w:pPr>
        <w:pStyle w:val="2"/>
        <w:numPr>
          <w:ilvl w:val="2"/>
          <w:numId w:val="2"/>
        </w:numPr>
        <w:tabs>
          <w:tab w:val="left" w:pos="1666"/>
        </w:tabs>
        <w:spacing w:before="0" w:after="0" w:line="360" w:lineRule="auto"/>
        <w:ind w:left="1665" w:right="0" w:hanging="678"/>
        <w:jc w:val="both"/>
      </w:pPr>
      <w:r>
        <w:rPr>
          <w:w w:val="105"/>
        </w:rPr>
        <w:t>Research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Problem/Statement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Problem</w:t>
      </w:r>
    </w:p>
    <w:p>
      <w:pPr>
        <w:pStyle w:val="5"/>
        <w:spacing w:before="3" w:line="360" w:lineRule="auto"/>
        <w:rPr>
          <w:b/>
          <w:sz w:val="23"/>
        </w:rPr>
      </w:pPr>
    </w:p>
    <w:p>
      <w:pPr>
        <w:pStyle w:val="8"/>
        <w:numPr>
          <w:ilvl w:val="0"/>
          <w:numId w:val="5"/>
        </w:numPr>
        <w:tabs>
          <w:tab w:val="left" w:pos="1176"/>
        </w:tabs>
        <w:spacing w:before="0" w:after="0" w:line="360" w:lineRule="auto"/>
        <w:ind w:left="988" w:right="510" w:firstLine="0"/>
        <w:jc w:val="left"/>
        <w:rPr>
          <w:sz w:val="22"/>
        </w:rPr>
      </w:pPr>
      <w:r>
        <w:rPr>
          <w:sz w:val="22"/>
        </w:rPr>
        <w:t>Presents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reason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behind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proposal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i.e.what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will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change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when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research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done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or</w:t>
      </w:r>
      <w:r>
        <w:rPr>
          <w:spacing w:val="1"/>
          <w:sz w:val="22"/>
          <w:lang w:val="en-IN"/>
        </w:rPr>
        <w:t xml:space="preserve">  </w:t>
      </w:r>
      <w:r>
        <w:rPr>
          <w:w w:val="105"/>
          <w:sz w:val="22"/>
        </w:rPr>
        <w:t>what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would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happen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if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spacing w:val="-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done</w:t>
      </w:r>
    </w:p>
    <w:p>
      <w:pPr>
        <w:pStyle w:val="8"/>
        <w:numPr>
          <w:ilvl w:val="0"/>
          <w:numId w:val="5"/>
        </w:numPr>
        <w:tabs>
          <w:tab w:val="left" w:pos="1225"/>
        </w:tabs>
        <w:spacing w:before="3" w:after="0" w:line="360" w:lineRule="auto"/>
        <w:ind w:left="1224" w:right="0" w:hanging="237"/>
        <w:jc w:val="left"/>
        <w:rPr>
          <w:sz w:val="22"/>
        </w:rPr>
      </w:pPr>
      <w:r>
        <w:rPr>
          <w:w w:val="105"/>
          <w:sz w:val="22"/>
        </w:rPr>
        <w:t>Problem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existing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negative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state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absence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solution</w:t>
      </w:r>
    </w:p>
    <w:p>
      <w:pPr>
        <w:pStyle w:val="8"/>
        <w:numPr>
          <w:ilvl w:val="0"/>
          <w:numId w:val="5"/>
        </w:numPr>
        <w:tabs>
          <w:tab w:val="left" w:pos="1287"/>
        </w:tabs>
        <w:spacing w:before="27" w:after="0" w:line="360" w:lineRule="auto"/>
        <w:ind w:left="988" w:right="211" w:firstLine="0"/>
        <w:jc w:val="left"/>
        <w:rPr>
          <w:sz w:val="22"/>
        </w:rPr>
      </w:pPr>
      <w:r>
        <w:rPr>
          <w:w w:val="105"/>
          <w:sz w:val="22"/>
        </w:rPr>
        <w:t>Refers</w:t>
      </w:r>
      <w:r>
        <w:rPr>
          <w:spacing w:val="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what</w:t>
      </w:r>
      <w:r>
        <w:rPr>
          <w:spacing w:val="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has</w:t>
      </w:r>
      <w:r>
        <w:rPr>
          <w:spacing w:val="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been</w:t>
      </w:r>
      <w:r>
        <w:rPr>
          <w:spacing w:val="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detected</w:t>
      </w:r>
      <w:r>
        <w:rPr>
          <w:spacing w:val="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needs</w:t>
      </w:r>
      <w:r>
        <w:rPr>
          <w:spacing w:val="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solution</w:t>
      </w:r>
      <w:r>
        <w:rPr>
          <w:spacing w:val="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spacing w:val="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practical</w:t>
      </w:r>
      <w:r>
        <w:rPr>
          <w:spacing w:val="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theoretical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world.</w:t>
      </w:r>
    </w:p>
    <w:p>
      <w:pPr>
        <w:pStyle w:val="8"/>
        <w:numPr>
          <w:ilvl w:val="0"/>
          <w:numId w:val="5"/>
        </w:numPr>
        <w:tabs>
          <w:tab w:val="left" w:pos="1273"/>
        </w:tabs>
        <w:spacing w:before="8" w:after="0" w:line="360" w:lineRule="auto"/>
        <w:ind w:left="1272" w:right="0" w:hanging="285"/>
        <w:jc w:val="left"/>
      </w:pPr>
      <w:r>
        <w:rPr>
          <w:w w:val="105"/>
          <w:sz w:val="22"/>
        </w:rPr>
        <w:t>Should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clearly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state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nature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problem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its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known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estimated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magnitude</w:t>
      </w:r>
      <w:r>
        <w:rPr>
          <w:w w:val="105"/>
        </w:rPr>
        <w:t>/extent.</w:t>
      </w:r>
    </w:p>
    <w:p>
      <w:pPr>
        <w:pStyle w:val="8"/>
        <w:numPr>
          <w:ilvl w:val="0"/>
          <w:numId w:val="5"/>
        </w:numPr>
        <w:tabs>
          <w:tab w:val="left" w:pos="1263"/>
        </w:tabs>
        <w:spacing w:before="21" w:after="0" w:line="360" w:lineRule="auto"/>
        <w:ind w:left="1262" w:right="0" w:hanging="275"/>
        <w:jc w:val="left"/>
      </w:pPr>
      <w:r>
        <w:rPr>
          <w:spacing w:val="-1"/>
          <w:w w:val="105"/>
          <w:sz w:val="22"/>
        </w:rPr>
        <w:t>Link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problem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to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national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development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priorities/framework(NDP),the</w:t>
      </w:r>
      <w:r>
        <w:rPr>
          <w:rFonts w:hint="default"/>
          <w:spacing w:val="-1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regional(e</w:t>
      </w:r>
      <w:r>
        <w:t>.g.</w:t>
      </w:r>
      <w:r>
        <w:rPr>
          <w:spacing w:val="27"/>
          <w:lang w:val="en-IN"/>
        </w:rPr>
        <w:t xml:space="preserve">  </w:t>
      </w:r>
      <w:r>
        <w:t>AU)</w:t>
      </w:r>
      <w:r>
        <w:rPr>
          <w:spacing w:val="24"/>
          <w:lang w:val="en-IN"/>
        </w:rPr>
        <w:t xml:space="preserve">  </w:t>
      </w:r>
      <w:r>
        <w:t>and</w:t>
      </w:r>
      <w:r>
        <w:rPr>
          <w:spacing w:val="22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Global</w:t>
      </w:r>
      <w:r>
        <w:rPr>
          <w:rFonts w:hint="default"/>
          <w:lang w:val="en-IN"/>
        </w:rPr>
        <w:t xml:space="preserve">  </w:t>
      </w:r>
      <w:r>
        <w:t>Development</w:t>
      </w:r>
      <w:r>
        <w:rPr>
          <w:rFonts w:hint="default"/>
          <w:lang w:val="en-IN"/>
        </w:rPr>
        <w:t xml:space="preserve">  </w:t>
      </w:r>
      <w:r>
        <w:t>Agenda(MDGs)</w:t>
      </w:r>
    </w:p>
    <w:p>
      <w:pPr>
        <w:pStyle w:val="8"/>
        <w:numPr>
          <w:ilvl w:val="0"/>
          <w:numId w:val="5"/>
        </w:numPr>
        <w:tabs>
          <w:tab w:val="left" w:pos="1275"/>
        </w:tabs>
        <w:spacing w:before="9" w:after="0" w:line="360" w:lineRule="auto"/>
        <w:ind w:left="1274" w:right="0" w:hanging="287"/>
        <w:jc w:val="left"/>
        <w:rPr>
          <w:sz w:val="22"/>
        </w:rPr>
      </w:pPr>
      <w:r>
        <w:rPr>
          <w:sz w:val="22"/>
        </w:rPr>
        <w:t>Should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be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concise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brief</w:t>
      </w:r>
      <w:r>
        <w:rPr>
          <w:spacing w:val="42"/>
          <w:sz w:val="22"/>
          <w:lang w:val="en-IN"/>
        </w:rPr>
        <w:t xml:space="preserve">  </w:t>
      </w:r>
      <w:r>
        <w:rPr>
          <w:sz w:val="22"/>
        </w:rPr>
        <w:t>(not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more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than1page)</w:t>
      </w:r>
      <w:r>
        <w:rPr>
          <w:rFonts w:hint="default"/>
          <w:sz w:val="22"/>
          <w:lang w:val="en-IN"/>
        </w:rPr>
        <w:t>.</w:t>
      </w:r>
    </w:p>
    <w:p>
      <w:pPr>
        <w:pStyle w:val="5"/>
        <w:spacing w:before="6" w:line="360" w:lineRule="auto"/>
        <w:rPr>
          <w:sz w:val="24"/>
        </w:rPr>
      </w:pPr>
    </w:p>
    <w:p>
      <w:pPr>
        <w:pStyle w:val="2"/>
        <w:numPr>
          <w:ilvl w:val="2"/>
          <w:numId w:val="2"/>
        </w:numPr>
        <w:tabs>
          <w:tab w:val="left" w:pos="1665"/>
          <w:tab w:val="left" w:pos="1666"/>
        </w:tabs>
        <w:spacing w:before="0" w:after="0" w:line="360" w:lineRule="auto"/>
        <w:ind w:left="1665" w:right="0" w:hanging="678"/>
        <w:jc w:val="left"/>
      </w:pPr>
      <w:r>
        <w:t>Objective/Aim</w:t>
      </w:r>
      <w:r>
        <w:rPr>
          <w:spacing w:val="12"/>
          <w:lang w:val="en-IN"/>
        </w:rPr>
        <w:t xml:space="preserve">  </w:t>
      </w:r>
      <w:r>
        <w:t>/Purpose</w:t>
      </w:r>
      <w:r>
        <w:rPr>
          <w:spacing w:val="21"/>
          <w:lang w:val="en-IN"/>
        </w:rPr>
        <w:t xml:space="preserve">  </w:t>
      </w:r>
      <w:r>
        <w:t>of</w:t>
      </w:r>
      <w:r>
        <w:rPr>
          <w:spacing w:val="17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</w:t>
      </w:r>
      <w:r>
        <w:t>Study</w:t>
      </w:r>
    </w:p>
    <w:p>
      <w:pPr>
        <w:pStyle w:val="5"/>
        <w:spacing w:before="169" w:line="360" w:lineRule="auto"/>
        <w:ind w:left="988" w:right="229"/>
        <w:jc w:val="both"/>
      </w:pPr>
      <w:r>
        <w:rPr>
          <w:w w:val="105"/>
        </w:rPr>
        <w:t>Refers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general</w:t>
      </w:r>
      <w:r>
        <w:rPr>
          <w:w w:val="105"/>
          <w:lang w:val="en-IN"/>
        </w:rPr>
        <w:t xml:space="preserve">  </w:t>
      </w:r>
      <w:r>
        <w:rPr>
          <w:w w:val="105"/>
        </w:rPr>
        <w:t>intention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research.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spell</w:t>
      </w:r>
      <w:r>
        <w:rPr>
          <w:w w:val="105"/>
          <w:lang w:val="en-IN"/>
        </w:rPr>
        <w:t xml:space="preserve">  </w:t>
      </w:r>
      <w:r>
        <w:rPr>
          <w:w w:val="105"/>
        </w:rPr>
        <w:t>put</w:t>
      </w:r>
      <w:r>
        <w:rPr>
          <w:w w:val="105"/>
          <w:lang w:val="en-IN"/>
        </w:rPr>
        <w:t xml:space="preserve">  </w:t>
      </w:r>
      <w:r>
        <w:rPr>
          <w:w w:val="105"/>
        </w:rPr>
        <w:t>what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research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supposed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accomplish.</w:t>
      </w:r>
    </w:p>
    <w:p>
      <w:pPr>
        <w:pStyle w:val="2"/>
        <w:numPr>
          <w:ilvl w:val="2"/>
          <w:numId w:val="2"/>
        </w:numPr>
        <w:tabs>
          <w:tab w:val="left" w:pos="1665"/>
          <w:tab w:val="left" w:pos="1666"/>
        </w:tabs>
        <w:spacing w:before="156" w:after="0" w:line="360" w:lineRule="auto"/>
        <w:ind w:left="1665" w:right="0" w:hanging="678"/>
        <w:jc w:val="left"/>
      </w:pPr>
      <w:r>
        <w:rPr>
          <w:spacing w:val="-2"/>
          <w:w w:val="105"/>
        </w:rPr>
        <w:t>Scope</w:t>
      </w:r>
      <w:r>
        <w:rPr>
          <w:rFonts w:hint="default"/>
          <w:spacing w:val="-2"/>
          <w:w w:val="105"/>
          <w:lang w:val="en-IN"/>
        </w:rPr>
        <w:t xml:space="preserve">  </w:t>
      </w:r>
      <w:r>
        <w:rPr>
          <w:spacing w:val="-2"/>
          <w:w w:val="105"/>
        </w:rPr>
        <w:t>of</w:t>
      </w:r>
      <w:r>
        <w:rPr>
          <w:rFonts w:hint="default"/>
          <w:spacing w:val="-2"/>
          <w:w w:val="105"/>
          <w:lang w:val="en-IN"/>
        </w:rPr>
        <w:t xml:space="preserve">  </w:t>
      </w:r>
      <w:r>
        <w:rPr>
          <w:spacing w:val="-2"/>
          <w:w w:val="105"/>
        </w:rPr>
        <w:t>the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Study</w:t>
      </w:r>
    </w:p>
    <w:p>
      <w:pPr>
        <w:pStyle w:val="5"/>
        <w:spacing w:before="170" w:line="360" w:lineRule="auto"/>
        <w:ind w:left="988"/>
        <w:jc w:val="both"/>
        <w:rPr>
          <w:w w:val="105"/>
        </w:rPr>
      </w:pPr>
      <w:r>
        <w:t>The</w:t>
      </w:r>
      <w:r>
        <w:rPr>
          <w:rFonts w:hint="default"/>
          <w:lang w:val="en-IN"/>
        </w:rPr>
        <w:t xml:space="preserve">  </w:t>
      </w:r>
      <w:r>
        <w:t>scope</w:t>
      </w:r>
      <w:r>
        <w:rPr>
          <w:rFonts w:hint="default"/>
          <w:lang w:val="en-IN"/>
        </w:rPr>
        <w:t xml:space="preserve">  </w:t>
      </w:r>
      <w:r>
        <w:t>provides</w:t>
      </w:r>
      <w:r>
        <w:rPr>
          <w:rFonts w:hint="default"/>
          <w:lang w:val="en-IN"/>
        </w:rPr>
        <w:t xml:space="preserve">  </w:t>
      </w:r>
      <w:r>
        <w:t>for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boundary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research</w:t>
      </w:r>
      <w:r>
        <w:rPr>
          <w:rFonts w:hint="default"/>
          <w:lang w:val="en-IN"/>
        </w:rPr>
        <w:t xml:space="preserve">  </w:t>
      </w:r>
      <w:r>
        <w:t>in</w:t>
      </w:r>
      <w:r>
        <w:rPr>
          <w:rFonts w:hint="default"/>
          <w:lang w:val="en-IN"/>
        </w:rPr>
        <w:t xml:space="preserve">  </w:t>
      </w:r>
      <w:r>
        <w:t>terms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rFonts w:hint="default"/>
          <w:lang w:val="en-IN"/>
        </w:rPr>
        <w:t xml:space="preserve">  </w:t>
      </w:r>
      <w:r>
        <w:t>depth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rFonts w:hint="default"/>
          <w:lang w:val="en-IN"/>
        </w:rPr>
        <w:t xml:space="preserve">  </w:t>
      </w:r>
      <w:r>
        <w:t>investigation,content,</w:t>
      </w:r>
      <w:r>
        <w:rPr>
          <w:spacing w:val="1"/>
          <w:lang w:val="en-IN"/>
        </w:rPr>
        <w:t xml:space="preserve">  </w:t>
      </w:r>
      <w:r>
        <w:rPr>
          <w:w w:val="105"/>
        </w:rPr>
        <w:t>and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sample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size,geographical,Time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frame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theoretical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coverage.</w:t>
      </w:r>
    </w:p>
    <w:p>
      <w:pPr>
        <w:pStyle w:val="2"/>
        <w:numPr>
          <w:ilvl w:val="2"/>
          <w:numId w:val="2"/>
        </w:numPr>
        <w:tabs>
          <w:tab w:val="left" w:pos="1665"/>
          <w:tab w:val="left" w:pos="1666"/>
        </w:tabs>
        <w:spacing w:before="92" w:after="0" w:line="360" w:lineRule="auto"/>
        <w:ind w:left="1665" w:right="0" w:hanging="678"/>
        <w:jc w:val="left"/>
      </w:pPr>
      <w:r>
        <w:rPr>
          <w:w w:val="105"/>
        </w:rPr>
        <w:t>Literature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Review</w:t>
      </w:r>
    </w:p>
    <w:p>
      <w:pPr>
        <w:pStyle w:val="8"/>
        <w:numPr>
          <w:ilvl w:val="0"/>
          <w:numId w:val="6"/>
        </w:numPr>
        <w:tabs>
          <w:tab w:val="left" w:pos="1198"/>
        </w:tabs>
        <w:spacing w:before="175" w:after="0" w:line="360" w:lineRule="auto"/>
        <w:ind w:left="988" w:right="364" w:firstLine="0"/>
        <w:jc w:val="left"/>
        <w:rPr>
          <w:sz w:val="22"/>
        </w:rPr>
      </w:pPr>
      <w:r>
        <w:rPr>
          <w:sz w:val="22"/>
        </w:rPr>
        <w:t>This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section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deals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with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analysis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existing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literature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subject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with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objective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spacing w:val="1"/>
          <w:sz w:val="22"/>
          <w:lang w:val="en-IN"/>
        </w:rPr>
        <w:t xml:space="preserve">  </w:t>
      </w:r>
      <w:r>
        <w:rPr>
          <w:w w:val="105"/>
          <w:sz w:val="22"/>
        </w:rPr>
        <w:t>revealing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contributions,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weaknesses</w:t>
      </w:r>
      <w:r>
        <w:rPr>
          <w:spacing w:val="-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gaps.</w:t>
      </w:r>
    </w:p>
    <w:p>
      <w:pPr>
        <w:pStyle w:val="8"/>
        <w:numPr>
          <w:ilvl w:val="0"/>
          <w:numId w:val="6"/>
        </w:numPr>
        <w:tabs>
          <w:tab w:val="left" w:pos="1244"/>
        </w:tabs>
        <w:spacing w:before="158" w:after="0" w:line="360" w:lineRule="auto"/>
        <w:ind w:left="988" w:right="317" w:firstLine="0"/>
        <w:jc w:val="left"/>
        <w:rPr>
          <w:sz w:val="22"/>
        </w:rPr>
      </w:pP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LiteratureReviewshouldbeaccordingtothethemesofthestudyandshouldreflectthe</w:t>
      </w:r>
      <w:r>
        <w:rPr>
          <w:spacing w:val="1"/>
          <w:sz w:val="22"/>
          <w:lang w:val="en-IN"/>
        </w:rPr>
        <w:t xml:space="preserve">  </w:t>
      </w:r>
      <w:r>
        <w:rPr>
          <w:w w:val="105"/>
          <w:sz w:val="22"/>
        </w:rPr>
        <w:t>objectives,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Hypotheses,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methods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questions.</w:t>
      </w:r>
    </w:p>
    <w:p>
      <w:pPr>
        <w:pStyle w:val="8"/>
        <w:numPr>
          <w:ilvl w:val="0"/>
          <w:numId w:val="6"/>
        </w:numPr>
        <w:tabs>
          <w:tab w:val="left" w:pos="1285"/>
        </w:tabs>
        <w:spacing w:before="156" w:after="0" w:line="360" w:lineRule="auto"/>
        <w:ind w:left="1284" w:right="0" w:hanging="297"/>
        <w:jc w:val="left"/>
        <w:rPr>
          <w:sz w:val="22"/>
        </w:rPr>
      </w:pPr>
      <w:r>
        <w:rPr>
          <w:w w:val="105"/>
          <w:sz w:val="22"/>
        </w:rPr>
        <w:t>Citation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should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accordance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with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appr</w:t>
      </w:r>
      <w:bookmarkStart w:id="26" w:name="_GoBack"/>
      <w:bookmarkEnd w:id="26"/>
      <w:r>
        <w:rPr>
          <w:w w:val="105"/>
          <w:sz w:val="22"/>
        </w:rPr>
        <w:t>oved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format.</w:t>
      </w:r>
    </w:p>
    <w:p>
      <w:pPr>
        <w:pStyle w:val="5"/>
        <w:spacing w:line="360" w:lineRule="auto"/>
        <w:rPr>
          <w:sz w:val="24"/>
        </w:rPr>
      </w:pPr>
    </w:p>
    <w:p>
      <w:pPr>
        <w:pStyle w:val="5"/>
        <w:spacing w:before="1" w:line="360" w:lineRule="auto"/>
        <w:rPr>
          <w:sz w:val="23"/>
        </w:rPr>
      </w:pPr>
    </w:p>
    <w:p>
      <w:pPr>
        <w:pStyle w:val="2"/>
        <w:numPr>
          <w:ilvl w:val="2"/>
          <w:numId w:val="2"/>
        </w:numPr>
        <w:tabs>
          <w:tab w:val="left" w:pos="1665"/>
          <w:tab w:val="left" w:pos="1666"/>
        </w:tabs>
        <w:spacing w:before="0" w:after="0" w:line="360" w:lineRule="auto"/>
        <w:ind w:left="1665" w:right="0" w:hanging="678"/>
        <w:jc w:val="left"/>
      </w:pPr>
      <w:r>
        <w:rPr>
          <w:rFonts w:hint="default"/>
          <w:lang w:val="en-IN"/>
        </w:rPr>
        <w:t>Hypothesis/</w:t>
      </w:r>
      <w:r>
        <w:t>Hypotheses</w:t>
      </w:r>
      <w:r>
        <w:rPr>
          <w:spacing w:val="28"/>
          <w:lang w:val="en-IN"/>
        </w:rPr>
        <w:t xml:space="preserve">  </w:t>
      </w:r>
      <w:r>
        <w:t>/Research</w:t>
      </w:r>
      <w:r>
        <w:rPr>
          <w:rFonts w:hint="default"/>
          <w:lang w:val="en-IN"/>
        </w:rPr>
        <w:t xml:space="preserve">  </w:t>
      </w:r>
      <w:r>
        <w:t>Questions</w:t>
      </w:r>
    </w:p>
    <w:p>
      <w:pPr>
        <w:pStyle w:val="5"/>
        <w:spacing w:before="169" w:line="360" w:lineRule="auto"/>
        <w:ind w:left="988"/>
        <w:rPr>
          <w:b/>
        </w:rPr>
      </w:pPr>
      <w:r>
        <w:t>These</w:t>
      </w:r>
      <w:r>
        <w:rPr>
          <w:rFonts w:hint="default"/>
          <w:lang w:val="en-IN"/>
        </w:rPr>
        <w:t xml:space="preserve">  </w:t>
      </w:r>
      <w:r>
        <w:t>are</w:t>
      </w:r>
      <w:r>
        <w:rPr>
          <w:rFonts w:hint="default"/>
          <w:lang w:val="en-IN"/>
        </w:rPr>
        <w:t xml:space="preserve">  </w:t>
      </w:r>
      <w:r>
        <w:t>investigative</w:t>
      </w:r>
      <w:r>
        <w:rPr>
          <w:rFonts w:hint="default"/>
          <w:lang w:val="en-IN"/>
        </w:rPr>
        <w:t xml:space="preserve">  </w:t>
      </w:r>
      <w:r>
        <w:t>assumptions,which</w:t>
      </w:r>
      <w:r>
        <w:rPr>
          <w:rFonts w:hint="default"/>
          <w:lang w:val="en-IN"/>
        </w:rPr>
        <w:t xml:space="preserve">  </w:t>
      </w:r>
      <w:r>
        <w:t>guide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study.In</w:t>
      </w:r>
      <w:r>
        <w:rPr>
          <w:rFonts w:hint="default"/>
          <w:lang w:val="en-IN"/>
        </w:rPr>
        <w:t xml:space="preserve">  </w:t>
      </w:r>
      <w:r>
        <w:t>case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rFonts w:hint="default"/>
          <w:lang w:val="en-IN"/>
        </w:rPr>
        <w:t xml:space="preserve">  </w:t>
      </w:r>
      <w:r>
        <w:t>hypotheses,they</w:t>
      </w:r>
      <w:r>
        <w:rPr>
          <w:rFonts w:hint="default"/>
          <w:lang w:val="en-IN"/>
        </w:rPr>
        <w:t xml:space="preserve">  </w:t>
      </w:r>
      <w:r>
        <w:t>should</w:t>
      </w:r>
      <w:r>
        <w:rPr>
          <w:spacing w:val="1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testable</w:t>
      </w:r>
      <w:r>
        <w:rPr>
          <w:b/>
          <w:w w:val="105"/>
        </w:rPr>
        <w:t>.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before="4" w:line="360" w:lineRule="auto"/>
        <w:rPr>
          <w:b/>
        </w:rPr>
      </w:pPr>
    </w:p>
    <w:p>
      <w:pPr>
        <w:pStyle w:val="2"/>
        <w:numPr>
          <w:ilvl w:val="2"/>
          <w:numId w:val="2"/>
        </w:numPr>
        <w:tabs>
          <w:tab w:val="left" w:pos="1666"/>
        </w:tabs>
        <w:spacing w:before="0" w:after="0" w:line="360" w:lineRule="auto"/>
        <w:ind w:left="1665" w:right="0" w:hanging="678"/>
        <w:jc w:val="left"/>
      </w:pPr>
      <w:r>
        <w:rPr>
          <w:w w:val="105"/>
        </w:rPr>
        <w:t>Research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Methodology</w:t>
      </w:r>
    </w:p>
    <w:p>
      <w:pPr>
        <w:pStyle w:val="5"/>
        <w:spacing w:before="174" w:line="360" w:lineRule="auto"/>
        <w:ind w:left="988" w:right="224"/>
      </w:pPr>
      <w:r>
        <w:t>This</w:t>
      </w:r>
      <w:r>
        <w:rPr>
          <w:rFonts w:hint="default"/>
          <w:lang w:val="en-IN"/>
        </w:rPr>
        <w:t xml:space="preserve">  </w:t>
      </w:r>
      <w:r>
        <w:t>is</w:t>
      </w:r>
      <w:r>
        <w:rPr>
          <w:rFonts w:hint="default"/>
          <w:lang w:val="en-IN"/>
        </w:rPr>
        <w:t xml:space="preserve">  </w:t>
      </w:r>
      <w:r>
        <w:t>a</w:t>
      </w:r>
      <w:r>
        <w:rPr>
          <w:rFonts w:hint="default"/>
          <w:lang w:val="en-IN"/>
        </w:rPr>
        <w:t xml:space="preserve">  </w:t>
      </w:r>
      <w:r>
        <w:t>detailed</w:t>
      </w:r>
      <w:r>
        <w:rPr>
          <w:rFonts w:hint="default"/>
          <w:lang w:val="en-IN"/>
        </w:rPr>
        <w:t xml:space="preserve">  </w:t>
      </w:r>
      <w:r>
        <w:t>description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rFonts w:hint="default"/>
          <w:lang w:val="en-IN"/>
        </w:rPr>
        <w:t xml:space="preserve">  </w:t>
      </w:r>
      <w:r>
        <w:t>selected</w:t>
      </w:r>
      <w:r>
        <w:rPr>
          <w:rFonts w:hint="default"/>
          <w:lang w:val="en-IN"/>
        </w:rPr>
        <w:t xml:space="preserve">  </w:t>
      </w:r>
      <w:r>
        <w:t>methodology</w:t>
      </w:r>
      <w:r>
        <w:rPr>
          <w:rFonts w:hint="default"/>
          <w:lang w:val="en-IN"/>
        </w:rPr>
        <w:t xml:space="preserve">  </w:t>
      </w:r>
      <w:r>
        <w:t>and</w:t>
      </w:r>
      <w:r>
        <w:rPr>
          <w:rFonts w:hint="default"/>
          <w:lang w:val="en-IN"/>
        </w:rPr>
        <w:t xml:space="preserve">  </w:t>
      </w:r>
      <w:r>
        <w:t>should</w:t>
      </w:r>
      <w:r>
        <w:rPr>
          <w:rFonts w:hint="default"/>
          <w:lang w:val="en-IN"/>
        </w:rPr>
        <w:t xml:space="preserve">  </w:t>
      </w:r>
      <w:r>
        <w:t>be</w:t>
      </w:r>
      <w:r>
        <w:rPr>
          <w:rFonts w:hint="default"/>
          <w:lang w:val="en-IN"/>
        </w:rPr>
        <w:t xml:space="preserve">  </w:t>
      </w:r>
      <w:r>
        <w:t>presented</w:t>
      </w:r>
      <w:r>
        <w:rPr>
          <w:rFonts w:hint="default"/>
          <w:lang w:val="en-IN"/>
        </w:rPr>
        <w:t xml:space="preserve">  </w:t>
      </w:r>
      <w:r>
        <w:t>in</w:t>
      </w:r>
      <w:r>
        <w:rPr>
          <w:rFonts w:hint="default"/>
          <w:lang w:val="en-IN"/>
        </w:rPr>
        <w:t xml:space="preserve">  </w:t>
      </w:r>
      <w:r>
        <w:t>unambiguous</w:t>
      </w:r>
      <w:r>
        <w:rPr>
          <w:spacing w:val="1"/>
          <w:lang w:val="en-IN"/>
        </w:rPr>
        <w:t xml:space="preserve">  </w:t>
      </w:r>
      <w:r>
        <w:rPr>
          <w:w w:val="105"/>
        </w:rPr>
        <w:t>terms.</w:t>
      </w:r>
    </w:p>
    <w:p>
      <w:pPr>
        <w:pStyle w:val="5"/>
        <w:spacing w:before="161" w:line="360" w:lineRule="auto"/>
        <w:ind w:left="1046"/>
      </w:pP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section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comprises:</w:t>
      </w:r>
    </w:p>
    <w:p>
      <w:pPr>
        <w:pStyle w:val="8"/>
        <w:numPr>
          <w:ilvl w:val="3"/>
          <w:numId w:val="2"/>
        </w:numPr>
        <w:tabs>
          <w:tab w:val="left" w:pos="1925"/>
        </w:tabs>
        <w:spacing w:before="177" w:after="0" w:line="360" w:lineRule="auto"/>
        <w:ind w:left="1665" w:right="216" w:firstLine="0"/>
        <w:jc w:val="left"/>
        <w:rPr>
          <w:sz w:val="22"/>
        </w:rPr>
      </w:pPr>
      <w:r>
        <w:rPr>
          <w:w w:val="105"/>
          <w:sz w:val="22"/>
        </w:rPr>
        <w:t>Research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design-which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describes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nature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pattern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intends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follow</w:t>
      </w:r>
      <w:r>
        <w:rPr>
          <w:spacing w:val="5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e.g.</w:t>
      </w:r>
      <w:r>
        <w:rPr>
          <w:spacing w:val="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whether</w:t>
      </w:r>
      <w:r>
        <w:rPr>
          <w:spacing w:val="5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it</w:t>
      </w:r>
      <w:r>
        <w:rPr>
          <w:spacing w:val="5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is</w:t>
      </w:r>
      <w:r>
        <w:rPr>
          <w:spacing w:val="5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historical,</w:t>
      </w:r>
      <w:r>
        <w:rPr>
          <w:spacing w:val="5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descriptive</w:t>
      </w:r>
      <w:r>
        <w:rPr>
          <w:spacing w:val="5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survey,</w:t>
      </w:r>
      <w:r>
        <w:rPr>
          <w:spacing w:val="5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doctrinal</w:t>
      </w:r>
      <w:r>
        <w:rPr>
          <w:spacing w:val="5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5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non-</w:t>
      </w:r>
      <w:r>
        <w:rPr>
          <w:spacing w:val="-5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doctrinal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-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both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location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(optional),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etc.</w:t>
      </w:r>
    </w:p>
    <w:p>
      <w:pPr>
        <w:pStyle w:val="8"/>
        <w:numPr>
          <w:ilvl w:val="3"/>
          <w:numId w:val="2"/>
        </w:numPr>
        <w:tabs>
          <w:tab w:val="left" w:pos="1995"/>
        </w:tabs>
        <w:spacing w:before="3" w:after="0" w:line="360" w:lineRule="auto"/>
        <w:ind w:left="1994" w:right="0" w:hanging="330"/>
        <w:jc w:val="left"/>
        <w:rPr>
          <w:sz w:val="22"/>
        </w:rPr>
      </w:pPr>
      <w:r>
        <w:rPr>
          <w:sz w:val="22"/>
        </w:rPr>
        <w:t>Research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approaches</w:t>
      </w:r>
      <w:r>
        <w:rPr>
          <w:spacing w:val="41"/>
          <w:sz w:val="22"/>
          <w:lang w:val="en-IN"/>
        </w:rPr>
        <w:t xml:space="preserve">  </w:t>
      </w:r>
      <w:r>
        <w:rPr>
          <w:sz w:val="22"/>
        </w:rPr>
        <w:t>–Qualitative/quantitative</w:t>
      </w:r>
    </w:p>
    <w:p>
      <w:pPr>
        <w:pStyle w:val="8"/>
        <w:numPr>
          <w:ilvl w:val="3"/>
          <w:numId w:val="2"/>
        </w:numPr>
        <w:tabs>
          <w:tab w:val="left" w:pos="2086"/>
        </w:tabs>
        <w:spacing w:before="30" w:after="0" w:line="360" w:lineRule="auto"/>
        <w:ind w:left="1665" w:right="227" w:firstLine="0"/>
        <w:jc w:val="left"/>
        <w:rPr>
          <w:sz w:val="22"/>
        </w:rPr>
      </w:pPr>
      <w:r>
        <w:rPr>
          <w:w w:val="105"/>
          <w:sz w:val="22"/>
        </w:rPr>
        <w:t>Description</w:t>
      </w:r>
      <w:r>
        <w:rPr>
          <w:spacing w:val="1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1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1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geographical</w:t>
      </w:r>
      <w:r>
        <w:rPr>
          <w:spacing w:val="1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area</w:t>
      </w:r>
      <w:r>
        <w:rPr>
          <w:spacing w:val="1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2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where</w:t>
      </w:r>
      <w:r>
        <w:rPr>
          <w:spacing w:val="1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population</w:t>
      </w:r>
      <w:r>
        <w:rPr>
          <w:spacing w:val="1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1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study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exists</w:t>
      </w:r>
    </w:p>
    <w:p>
      <w:pPr>
        <w:pStyle w:val="8"/>
        <w:numPr>
          <w:ilvl w:val="3"/>
          <w:numId w:val="2"/>
        </w:numPr>
        <w:tabs>
          <w:tab w:val="left" w:pos="2045"/>
        </w:tabs>
        <w:spacing w:before="10" w:after="0" w:line="360" w:lineRule="auto"/>
        <w:ind w:left="2044" w:right="0" w:hanging="380"/>
        <w:jc w:val="left"/>
        <w:rPr>
          <w:sz w:val="22"/>
        </w:rPr>
      </w:pPr>
      <w:r>
        <w:rPr>
          <w:sz w:val="22"/>
        </w:rPr>
        <w:t>Description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population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from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which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samples</w:t>
      </w:r>
      <w:r>
        <w:rPr>
          <w:spacing w:val="51"/>
          <w:sz w:val="22"/>
          <w:lang w:val="en-IN"/>
        </w:rPr>
        <w:t xml:space="preserve">  </w:t>
      </w:r>
      <w:r>
        <w:rPr>
          <w:sz w:val="22"/>
        </w:rPr>
        <w:t>will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be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selected.</w:t>
      </w:r>
    </w:p>
    <w:p>
      <w:pPr>
        <w:pStyle w:val="8"/>
        <w:numPr>
          <w:ilvl w:val="3"/>
          <w:numId w:val="2"/>
        </w:numPr>
        <w:tabs>
          <w:tab w:val="left" w:pos="2038"/>
          <w:tab w:val="left" w:pos="4240"/>
          <w:tab w:val="left" w:pos="4893"/>
          <w:tab w:val="left" w:pos="5872"/>
          <w:tab w:val="left" w:pos="6577"/>
          <w:tab w:val="left" w:pos="8282"/>
        </w:tabs>
        <w:spacing w:before="20" w:after="0" w:line="360" w:lineRule="auto"/>
        <w:ind w:left="1665" w:right="224" w:firstLine="0"/>
        <w:jc w:val="left"/>
        <w:rPr>
          <w:sz w:val="22"/>
        </w:rPr>
      </w:pPr>
      <w:r>
        <w:rPr>
          <w:w w:val="105"/>
          <w:sz w:val="22"/>
        </w:rPr>
        <w:t>Sampling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strategies,</w:t>
      </w:r>
      <w:r>
        <w:rPr>
          <w:w w:val="105"/>
          <w:sz w:val="22"/>
        </w:rPr>
        <w:tab/>
      </w:r>
      <w:r>
        <w:rPr>
          <w:w w:val="105"/>
          <w:sz w:val="22"/>
        </w:rPr>
        <w:t>by</w:t>
      </w:r>
      <w:r>
        <w:rPr>
          <w:w w:val="105"/>
          <w:sz w:val="22"/>
        </w:rPr>
        <w:tab/>
      </w:r>
      <w:r>
        <w:rPr>
          <w:w w:val="105"/>
          <w:sz w:val="22"/>
        </w:rPr>
        <w:t>which</w:t>
      </w:r>
      <w:r>
        <w:rPr>
          <w:w w:val="105"/>
          <w:sz w:val="22"/>
        </w:rPr>
        <w:tab/>
      </w:r>
      <w:r>
        <w:rPr>
          <w:w w:val="105"/>
          <w:sz w:val="22"/>
        </w:rPr>
        <w:t>the</w:t>
      </w:r>
      <w:r>
        <w:rPr>
          <w:w w:val="105"/>
          <w:sz w:val="22"/>
        </w:rPr>
        <w:tab/>
      </w:r>
      <w:r>
        <w:rPr>
          <w:w w:val="105"/>
          <w:sz w:val="22"/>
        </w:rPr>
        <w:t>researcher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will</w:t>
      </w:r>
      <w:r>
        <w:rPr>
          <w:w w:val="105"/>
          <w:sz w:val="22"/>
        </w:rPr>
        <w:tab/>
      </w:r>
      <w:r>
        <w:rPr>
          <w:spacing w:val="-4"/>
          <w:w w:val="105"/>
          <w:sz w:val="22"/>
        </w:rPr>
        <w:t>select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representative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elements</w:t>
      </w:r>
      <w:r>
        <w:rPr>
          <w:spacing w:val="-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/subjects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from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population.</w:t>
      </w:r>
    </w:p>
    <w:p>
      <w:pPr>
        <w:pStyle w:val="8"/>
        <w:numPr>
          <w:ilvl w:val="3"/>
          <w:numId w:val="2"/>
        </w:numPr>
        <w:tabs>
          <w:tab w:val="left" w:pos="2057"/>
        </w:tabs>
        <w:spacing w:before="5" w:after="0" w:line="360" w:lineRule="auto"/>
        <w:ind w:left="1665" w:right="219" w:firstLine="0"/>
        <w:jc w:val="left"/>
        <w:rPr>
          <w:sz w:val="22"/>
        </w:rPr>
      </w:pPr>
      <w:r>
        <w:rPr>
          <w:w w:val="105"/>
          <w:sz w:val="22"/>
        </w:rPr>
        <w:t>Data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collection</w:t>
      </w:r>
      <w:r>
        <w:rPr>
          <w:spacing w:val="4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methods;</w:t>
      </w:r>
      <w:r>
        <w:rPr>
          <w:spacing w:val="4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including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instruments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4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procedures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spacing w:val="4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-5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used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research</w:t>
      </w:r>
      <w:r>
        <w:rPr>
          <w:spacing w:val="-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described.</w:t>
      </w:r>
    </w:p>
    <w:p>
      <w:pPr>
        <w:pStyle w:val="8"/>
        <w:numPr>
          <w:ilvl w:val="3"/>
          <w:numId w:val="2"/>
        </w:numPr>
        <w:tabs>
          <w:tab w:val="left" w:pos="2101"/>
        </w:tabs>
        <w:spacing w:before="7" w:after="0" w:line="360" w:lineRule="auto"/>
        <w:ind w:left="2100" w:right="0" w:hanging="436"/>
        <w:jc w:val="left"/>
        <w:rPr>
          <w:sz w:val="22"/>
        </w:rPr>
      </w:pPr>
      <w:r>
        <w:rPr>
          <w:w w:val="105"/>
          <w:sz w:val="22"/>
        </w:rPr>
        <w:t>Data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quality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control,which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refers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to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reliability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validity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instruments.</w:t>
      </w:r>
    </w:p>
    <w:p>
      <w:pPr>
        <w:pStyle w:val="8"/>
        <w:numPr>
          <w:ilvl w:val="3"/>
          <w:numId w:val="2"/>
        </w:numPr>
        <w:tabs>
          <w:tab w:val="left" w:pos="2170"/>
        </w:tabs>
        <w:spacing w:before="21" w:after="0" w:line="360" w:lineRule="auto"/>
        <w:ind w:left="2169" w:right="0" w:hanging="505"/>
        <w:jc w:val="left"/>
        <w:rPr>
          <w:sz w:val="22"/>
        </w:rPr>
      </w:pPr>
      <w:r>
        <w:rPr>
          <w:sz w:val="22"/>
        </w:rPr>
        <w:t>Measurements,which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refer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to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formulae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scales</w:t>
      </w:r>
      <w:r>
        <w:rPr>
          <w:spacing w:val="55"/>
          <w:sz w:val="22"/>
          <w:lang w:val="en-IN"/>
        </w:rPr>
        <w:t xml:space="preserve">  </w:t>
      </w:r>
      <w:r>
        <w:rPr>
          <w:sz w:val="22"/>
        </w:rPr>
        <w:t>in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study.</w:t>
      </w:r>
    </w:p>
    <w:p>
      <w:pPr>
        <w:pStyle w:val="8"/>
        <w:numPr>
          <w:ilvl w:val="3"/>
          <w:numId w:val="2"/>
        </w:numPr>
        <w:tabs>
          <w:tab w:val="left" w:pos="2069"/>
        </w:tabs>
        <w:spacing w:before="30" w:after="0" w:line="360" w:lineRule="auto"/>
        <w:ind w:left="1665" w:right="221" w:firstLine="0"/>
        <w:jc w:val="left"/>
        <w:rPr>
          <w:sz w:val="22"/>
        </w:rPr>
      </w:pPr>
      <w:r>
        <w:rPr>
          <w:w w:val="105"/>
          <w:sz w:val="22"/>
        </w:rPr>
        <w:t>Data</w:t>
      </w:r>
      <w:r>
        <w:rPr>
          <w:spacing w:val="5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analysis,</w:t>
      </w:r>
      <w:r>
        <w:rPr>
          <w:spacing w:val="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which</w:t>
      </w:r>
      <w:r>
        <w:rPr>
          <w:spacing w:val="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involves</w:t>
      </w:r>
      <w:r>
        <w:rPr>
          <w:spacing w:val="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organisation</w:t>
      </w:r>
      <w:r>
        <w:rPr>
          <w:spacing w:val="5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interpretation</w:t>
      </w:r>
      <w:r>
        <w:rPr>
          <w:spacing w:val="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</w:t>
      </w:r>
      <w:r>
        <w:rPr>
          <w:spacing w:val="-5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generated.</w:t>
      </w:r>
    </w:p>
    <w:p>
      <w:pPr>
        <w:pStyle w:val="5"/>
        <w:spacing w:before="144" w:line="360" w:lineRule="auto"/>
        <w:ind w:left="988"/>
      </w:pPr>
      <w:r>
        <w:rPr>
          <w:w w:val="105"/>
        </w:rPr>
        <w:t>Follow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following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steps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preparing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data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analysis:</w:t>
      </w:r>
    </w:p>
    <w:p>
      <w:pPr>
        <w:pStyle w:val="8"/>
        <w:numPr>
          <w:ilvl w:val="0"/>
          <w:numId w:val="7"/>
        </w:numPr>
        <w:tabs>
          <w:tab w:val="left" w:pos="1932"/>
        </w:tabs>
        <w:spacing w:before="174" w:after="0" w:line="360" w:lineRule="auto"/>
        <w:ind w:left="1931" w:right="0" w:hanging="267"/>
        <w:jc w:val="left"/>
        <w:rPr>
          <w:sz w:val="22"/>
        </w:rPr>
      </w:pPr>
      <w:r>
        <w:rPr>
          <w:sz w:val="22"/>
        </w:rPr>
        <w:t>Receive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raw</w:t>
      </w:r>
      <w:r>
        <w:rPr>
          <w:spacing w:val="23"/>
          <w:sz w:val="22"/>
          <w:lang w:val="en-IN"/>
        </w:rPr>
        <w:t xml:space="preserve">  </w:t>
      </w:r>
      <w:r>
        <w:rPr>
          <w:sz w:val="22"/>
        </w:rPr>
        <w:t>data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sources</w:t>
      </w:r>
    </w:p>
    <w:p>
      <w:pPr>
        <w:pStyle w:val="8"/>
        <w:numPr>
          <w:ilvl w:val="0"/>
          <w:numId w:val="7"/>
        </w:numPr>
        <w:tabs>
          <w:tab w:val="left" w:pos="1995"/>
        </w:tabs>
        <w:spacing w:before="26" w:after="0" w:line="360" w:lineRule="auto"/>
        <w:ind w:left="1994" w:right="0" w:hanging="330"/>
        <w:jc w:val="left"/>
        <w:rPr>
          <w:sz w:val="22"/>
        </w:rPr>
      </w:pPr>
      <w:r>
        <w:rPr>
          <w:w w:val="105"/>
          <w:sz w:val="22"/>
        </w:rPr>
        <w:t>Create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electronic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database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from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raw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sources</w:t>
      </w:r>
    </w:p>
    <w:p>
      <w:pPr>
        <w:pStyle w:val="8"/>
        <w:numPr>
          <w:ilvl w:val="0"/>
          <w:numId w:val="7"/>
        </w:numPr>
        <w:tabs>
          <w:tab w:val="left" w:pos="2057"/>
        </w:tabs>
        <w:spacing w:before="25" w:after="0" w:line="360" w:lineRule="auto"/>
        <w:ind w:left="2056" w:right="0" w:hanging="392"/>
        <w:jc w:val="left"/>
        <w:rPr>
          <w:sz w:val="22"/>
        </w:rPr>
      </w:pPr>
      <w:r>
        <w:rPr>
          <w:w w:val="105"/>
          <w:sz w:val="22"/>
        </w:rPr>
        <w:t>Clean/Edit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base</w:t>
      </w:r>
    </w:p>
    <w:p>
      <w:pPr>
        <w:pStyle w:val="8"/>
        <w:numPr>
          <w:ilvl w:val="0"/>
          <w:numId w:val="7"/>
        </w:numPr>
        <w:tabs>
          <w:tab w:val="left" w:pos="2045"/>
        </w:tabs>
        <w:spacing w:before="28" w:after="0" w:line="360" w:lineRule="auto"/>
        <w:ind w:left="2044" w:right="0" w:hanging="380"/>
        <w:jc w:val="left"/>
        <w:rPr>
          <w:sz w:val="22"/>
        </w:rPr>
      </w:pPr>
      <w:r>
        <w:rPr>
          <w:w w:val="105"/>
          <w:sz w:val="22"/>
        </w:rPr>
        <w:t>Correct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clarify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raw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sources</w:t>
      </w:r>
    </w:p>
    <w:p>
      <w:pPr>
        <w:pStyle w:val="8"/>
        <w:numPr>
          <w:ilvl w:val="0"/>
          <w:numId w:val="7"/>
        </w:numPr>
        <w:tabs>
          <w:tab w:val="left" w:pos="1985"/>
        </w:tabs>
        <w:spacing w:before="25" w:after="0" w:line="360" w:lineRule="auto"/>
        <w:ind w:left="1984" w:right="0" w:hanging="320"/>
        <w:jc w:val="left"/>
        <w:rPr>
          <w:sz w:val="22"/>
        </w:rPr>
      </w:pPr>
      <w:r>
        <w:rPr>
          <w:w w:val="105"/>
          <w:sz w:val="22"/>
        </w:rPr>
        <w:t>Finalised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abase</w:t>
      </w:r>
    </w:p>
    <w:p>
      <w:pPr>
        <w:pStyle w:val="8"/>
        <w:numPr>
          <w:ilvl w:val="0"/>
          <w:numId w:val="7"/>
        </w:numPr>
        <w:tabs>
          <w:tab w:val="left" w:pos="2048"/>
        </w:tabs>
        <w:spacing w:before="31" w:after="0" w:line="360" w:lineRule="auto"/>
        <w:ind w:left="2047" w:right="0" w:hanging="383"/>
        <w:jc w:val="left"/>
        <w:rPr>
          <w:sz w:val="22"/>
        </w:rPr>
      </w:pPr>
      <w:r>
        <w:rPr>
          <w:w w:val="105"/>
          <w:sz w:val="22"/>
        </w:rPr>
        <w:t>Summaries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data</w:t>
      </w:r>
    </w:p>
    <w:p>
      <w:pPr>
        <w:pStyle w:val="8"/>
        <w:numPr>
          <w:ilvl w:val="0"/>
          <w:numId w:val="7"/>
        </w:numPr>
        <w:tabs>
          <w:tab w:val="left" w:pos="2151"/>
          <w:tab w:val="left" w:pos="8500"/>
        </w:tabs>
        <w:spacing w:before="85" w:after="0" w:line="360" w:lineRule="auto"/>
        <w:ind w:left="2150" w:right="0" w:hanging="491"/>
        <w:jc w:val="left"/>
      </w:pPr>
      <w:r>
        <w:rPr>
          <w:w w:val="105"/>
          <w:sz w:val="22"/>
        </w:rPr>
        <w:t>Insert</w:t>
      </w:r>
      <w:r>
        <w:rPr>
          <w:rFonts w:hint="default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charts(bar</w:t>
      </w:r>
      <w:r>
        <w:rPr>
          <w:rFonts w:hint="default"/>
          <w:w w:val="105"/>
          <w:sz w:val="22"/>
          <w:lang w:val="en-IN"/>
        </w:rPr>
        <w:t xml:space="preserve"> </w:t>
      </w:r>
      <w:r>
        <w:rPr>
          <w:w w:val="105"/>
          <w:sz w:val="22"/>
        </w:rPr>
        <w:t>charts/pie</w:t>
      </w:r>
      <w:r>
        <w:rPr>
          <w:rFonts w:hint="default"/>
          <w:w w:val="105"/>
          <w:sz w:val="22"/>
          <w:lang w:val="en-IN"/>
        </w:rPr>
        <w:t xml:space="preserve">  </w:t>
      </w:r>
      <w:r>
        <w:t>chart/li</w:t>
      </w:r>
      <w:r>
        <w:rPr>
          <w:rFonts w:hint="default"/>
          <w:lang w:val="en-IN"/>
        </w:rPr>
        <w:t>n</w:t>
      </w:r>
      <w:r>
        <w:t>e</w:t>
      </w:r>
      <w:r>
        <w:rPr>
          <w:rFonts w:hint="default"/>
          <w:lang w:val="en-IN"/>
        </w:rPr>
        <w:t xml:space="preserve"> </w:t>
      </w:r>
      <w:r>
        <w:t>graph,etc.)for</w:t>
      </w:r>
      <w:r>
        <w:rPr>
          <w:rFonts w:hint="default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graphical</w:t>
      </w:r>
      <w:r>
        <w:rPr>
          <w:rFonts w:hint="default"/>
          <w:lang w:val="en-IN"/>
        </w:rPr>
        <w:t xml:space="preserve"> </w:t>
      </w:r>
      <w:r>
        <w:t>representation</w:t>
      </w:r>
      <w:r>
        <w:rPr>
          <w:rFonts w:hint="default"/>
          <w:lang w:val="en-IN"/>
        </w:rPr>
        <w:t xml:space="preserve">  </w:t>
      </w:r>
      <w:r>
        <w:t>of</w:t>
      </w:r>
      <w:r>
        <w:rPr>
          <w:spacing w:val="53"/>
          <w:lang w:val="en-IN"/>
        </w:rPr>
        <w:t xml:space="preserve">  </w:t>
      </w:r>
      <w:r>
        <w:t>the</w:t>
      </w:r>
      <w:r>
        <w:rPr>
          <w:rFonts w:hint="default"/>
          <w:lang w:val="en-IN"/>
        </w:rPr>
        <w:t xml:space="preserve">  </w:t>
      </w:r>
      <w:r>
        <w:t>data.</w:t>
      </w:r>
    </w:p>
    <w:p>
      <w:pPr>
        <w:pStyle w:val="8"/>
        <w:numPr>
          <w:ilvl w:val="0"/>
          <w:numId w:val="7"/>
        </w:numPr>
        <w:tabs>
          <w:tab w:val="left" w:pos="2225"/>
        </w:tabs>
        <w:spacing w:before="7" w:after="0" w:line="360" w:lineRule="auto"/>
        <w:ind w:left="1660" w:right="278" w:firstLine="0"/>
        <w:jc w:val="left"/>
        <w:rPr>
          <w:sz w:val="22"/>
        </w:rPr>
      </w:pPr>
      <w:r>
        <w:rPr>
          <w:sz w:val="22"/>
        </w:rPr>
        <w:t>Write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your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observation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perspective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to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how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you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analysis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collected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dat</w:t>
      </w:r>
      <w:r>
        <w:rPr>
          <w:w w:val="105"/>
          <w:sz w:val="22"/>
        </w:rPr>
        <w:t>a.</w:t>
      </w:r>
    </w:p>
    <w:p>
      <w:pPr>
        <w:spacing w:after="0" w:line="360" w:lineRule="auto"/>
        <w:jc w:val="left"/>
        <w:rPr>
          <w:sz w:val="22"/>
        </w:rPr>
      </w:pPr>
    </w:p>
    <w:p>
      <w:pPr>
        <w:pStyle w:val="5"/>
        <w:spacing w:before="6" w:line="360" w:lineRule="auto"/>
        <w:rPr>
          <w:sz w:val="23"/>
        </w:rPr>
      </w:pPr>
    </w:p>
    <w:p>
      <w:pPr>
        <w:pStyle w:val="2"/>
        <w:numPr>
          <w:ilvl w:val="2"/>
          <w:numId w:val="2"/>
        </w:numPr>
        <w:tabs>
          <w:tab w:val="left" w:pos="1660"/>
          <w:tab w:val="left" w:pos="1661"/>
        </w:tabs>
        <w:spacing w:before="0" w:after="0" w:line="360" w:lineRule="auto"/>
        <w:ind w:left="1660" w:right="0" w:hanging="678"/>
        <w:jc w:val="left"/>
      </w:pPr>
      <w:r>
        <w:rPr>
          <w:w w:val="105"/>
        </w:rPr>
        <w:t>Headings/Chapters</w:t>
      </w:r>
    </w:p>
    <w:p>
      <w:pPr>
        <w:pStyle w:val="5"/>
        <w:spacing w:before="167" w:line="360" w:lineRule="auto"/>
        <w:ind w:left="984"/>
        <w:jc w:val="both"/>
      </w:pPr>
      <w:r>
        <w:rPr>
          <w:w w:val="105"/>
        </w:rPr>
        <w:t>This</w:t>
      </w:r>
      <w:r>
        <w:rPr>
          <w:spacing w:val="37"/>
          <w:w w:val="105"/>
          <w:lang w:val="en-IN"/>
        </w:rPr>
        <w:t xml:space="preserve">  </w:t>
      </w:r>
      <w:r>
        <w:rPr>
          <w:w w:val="105"/>
        </w:rPr>
        <w:t>will</w:t>
      </w:r>
      <w:r>
        <w:rPr>
          <w:spacing w:val="34"/>
          <w:w w:val="105"/>
          <w:lang w:val="en-IN"/>
        </w:rPr>
        <w:t xml:space="preserve">  </w:t>
      </w:r>
      <w:r>
        <w:rPr>
          <w:w w:val="105"/>
        </w:rPr>
        <w:t>contain</w:t>
      </w:r>
      <w:r>
        <w:rPr>
          <w:spacing w:val="38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36"/>
          <w:w w:val="105"/>
          <w:lang w:val="en-IN"/>
        </w:rPr>
        <w:t xml:space="preserve">  </w:t>
      </w:r>
      <w:r>
        <w:rPr>
          <w:w w:val="105"/>
        </w:rPr>
        <w:t>different</w:t>
      </w:r>
      <w:r>
        <w:rPr>
          <w:spacing w:val="39"/>
          <w:w w:val="105"/>
          <w:lang w:val="en-IN"/>
        </w:rPr>
        <w:t xml:space="preserve">  </w:t>
      </w:r>
      <w:r>
        <w:rPr>
          <w:w w:val="105"/>
        </w:rPr>
        <w:t>headings/chapters</w:t>
      </w:r>
      <w:r>
        <w:rPr>
          <w:spacing w:val="38"/>
          <w:w w:val="105"/>
          <w:lang w:val="en-IN"/>
        </w:rPr>
        <w:t xml:space="preserve">  </w:t>
      </w:r>
      <w:r>
        <w:rPr>
          <w:w w:val="105"/>
        </w:rPr>
        <w:t>under</w:t>
      </w:r>
      <w:r>
        <w:rPr>
          <w:spacing w:val="36"/>
          <w:w w:val="105"/>
          <w:lang w:val="en-IN"/>
        </w:rPr>
        <w:t xml:space="preserve">  </w:t>
      </w:r>
      <w:r>
        <w:rPr>
          <w:w w:val="105"/>
        </w:rPr>
        <w:t>which</w:t>
      </w:r>
      <w:r>
        <w:rPr>
          <w:spacing w:val="37"/>
          <w:w w:val="105"/>
          <w:lang w:val="en-IN"/>
        </w:rPr>
        <w:t xml:space="preserve">  </w:t>
      </w:r>
      <w:r>
        <w:rPr>
          <w:w w:val="105"/>
        </w:rPr>
        <w:t>you</w:t>
      </w:r>
      <w:r>
        <w:rPr>
          <w:spacing w:val="34"/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37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34"/>
          <w:w w:val="105"/>
          <w:lang w:val="en-IN"/>
        </w:rPr>
        <w:t xml:space="preserve">  </w:t>
      </w:r>
      <w:r>
        <w:rPr>
          <w:w w:val="105"/>
        </w:rPr>
        <w:t>discuss</w:t>
      </w:r>
      <w:r>
        <w:rPr>
          <w:spacing w:val="-55"/>
          <w:w w:val="105"/>
          <w:lang w:val="en-IN"/>
        </w:rPr>
        <w:t xml:space="preserve">  </w:t>
      </w:r>
      <w:r>
        <w:t>your</w:t>
      </w:r>
      <w:r>
        <w:rPr>
          <w:rFonts w:hint="default"/>
          <w:lang w:val="en-IN"/>
        </w:rPr>
        <w:t xml:space="preserve">  </w:t>
      </w:r>
      <w:r>
        <w:t>topic.</w:t>
      </w:r>
      <w:r>
        <w:rPr>
          <w:rFonts w:hint="default"/>
          <w:lang w:val="en-IN"/>
        </w:rPr>
        <w:t xml:space="preserve">  </w:t>
      </w:r>
      <w:r>
        <w:t>E.g.if</w:t>
      </w:r>
      <w:r>
        <w:rPr>
          <w:rFonts w:hint="default"/>
          <w:lang w:val="en-IN"/>
        </w:rPr>
        <w:t xml:space="preserve">  </w:t>
      </w:r>
      <w:r>
        <w:t>your</w:t>
      </w:r>
      <w:r>
        <w:rPr>
          <w:rFonts w:hint="default"/>
          <w:lang w:val="en-IN"/>
        </w:rPr>
        <w:t xml:space="preserve">  </w:t>
      </w:r>
      <w:r>
        <w:t>topic</w:t>
      </w:r>
      <w:r>
        <w:rPr>
          <w:rFonts w:hint="default"/>
          <w:lang w:val="en-IN"/>
        </w:rPr>
        <w:t xml:space="preserve">  </w:t>
      </w:r>
      <w:r>
        <w:t>is</w:t>
      </w:r>
      <w:r>
        <w:rPr>
          <w:rFonts w:hint="default"/>
          <w:lang w:val="en-IN"/>
        </w:rPr>
        <w:t xml:space="preserve">  </w:t>
      </w:r>
      <w:r>
        <w:t>Child</w:t>
      </w:r>
      <w:r>
        <w:rPr>
          <w:rFonts w:hint="default"/>
          <w:lang w:val="en-IN"/>
        </w:rPr>
        <w:t xml:space="preserve">  </w:t>
      </w:r>
      <w:r>
        <w:t>Labour</w:t>
      </w:r>
      <w:r>
        <w:rPr>
          <w:rFonts w:hint="default"/>
          <w:lang w:val="en-IN"/>
        </w:rPr>
        <w:t xml:space="preserve">  </w:t>
      </w:r>
      <w:r>
        <w:t>in</w:t>
      </w:r>
      <w:r>
        <w:rPr>
          <w:rFonts w:hint="default"/>
          <w:lang w:val="en-IN"/>
        </w:rPr>
        <w:t xml:space="preserve">  </w:t>
      </w:r>
      <w:r>
        <w:t>India,the</w:t>
      </w:r>
      <w:r>
        <w:rPr>
          <w:rFonts w:hint="default"/>
          <w:lang w:val="en-IN"/>
        </w:rPr>
        <w:t xml:space="preserve">  </w:t>
      </w:r>
      <w:r>
        <w:t>chapters</w:t>
      </w:r>
      <w:r>
        <w:rPr>
          <w:rFonts w:hint="default"/>
          <w:lang w:val="en-IN"/>
        </w:rPr>
        <w:t xml:space="preserve">  </w:t>
      </w:r>
      <w:r>
        <w:t>will</w:t>
      </w:r>
      <w:r>
        <w:rPr>
          <w:rFonts w:hint="default"/>
          <w:lang w:val="en-IN"/>
        </w:rPr>
        <w:t xml:space="preserve">  </w:t>
      </w:r>
      <w:r>
        <w:t>include,</w:t>
      </w:r>
      <w:r>
        <w:rPr>
          <w:rFonts w:hint="default"/>
          <w:lang w:val="en-IN"/>
        </w:rPr>
        <w:t xml:space="preserve">  </w:t>
      </w:r>
      <w:r>
        <w:t>Introduction,C</w:t>
      </w:r>
      <w:r>
        <w:rPr>
          <w:w w:val="105"/>
        </w:rPr>
        <w:t>oncept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Child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labour,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Child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labour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scenario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India,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Laws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relating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child</w:t>
      </w:r>
      <w:r>
        <w:rPr>
          <w:spacing w:val="-55"/>
          <w:w w:val="105"/>
          <w:lang w:val="en-IN"/>
        </w:rPr>
        <w:t xml:space="preserve">  </w:t>
      </w:r>
      <w:r>
        <w:rPr>
          <w:rFonts w:hint="default"/>
          <w:spacing w:val="-55"/>
          <w:w w:val="105"/>
          <w:lang w:val="en-IN"/>
        </w:rPr>
        <w:t xml:space="preserve">  </w:t>
      </w:r>
      <w:r>
        <w:rPr>
          <w:w w:val="105"/>
        </w:rPr>
        <w:t>labour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India,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etc.</w:t>
      </w:r>
    </w:p>
    <w:p>
      <w:pPr>
        <w:pStyle w:val="5"/>
        <w:spacing w:before="159" w:line="360" w:lineRule="auto"/>
        <w:ind w:left="984"/>
      </w:pPr>
      <w:r>
        <w:rPr>
          <w:b/>
          <w:w w:val="105"/>
        </w:rPr>
        <w:t>Note:</w:t>
      </w:r>
      <w:r>
        <w:rPr>
          <w:b/>
          <w:spacing w:val="57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49"/>
          <w:w w:val="105"/>
          <w:lang w:val="en-IN"/>
        </w:rPr>
        <w:t xml:space="preserve">  </w:t>
      </w:r>
      <w:r>
        <w:rPr>
          <w:w w:val="105"/>
        </w:rPr>
        <w:t>above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prescribed</w:t>
      </w:r>
      <w:r>
        <w:rPr>
          <w:spacing w:val="47"/>
          <w:w w:val="105"/>
          <w:lang w:val="en-IN"/>
        </w:rPr>
        <w:t xml:space="preserve">  </w:t>
      </w:r>
      <w:r>
        <w:rPr>
          <w:w w:val="105"/>
        </w:rPr>
        <w:t>format</w:t>
      </w:r>
      <w:r>
        <w:rPr>
          <w:spacing w:val="49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50"/>
          <w:w w:val="105"/>
          <w:lang w:val="en-IN"/>
        </w:rPr>
        <w:t xml:space="preserve">  </w:t>
      </w:r>
      <w:r>
        <w:rPr>
          <w:w w:val="105"/>
        </w:rPr>
        <w:t>synopsis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will</w:t>
      </w:r>
      <w:r>
        <w:rPr>
          <w:spacing w:val="50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51"/>
          <w:w w:val="105"/>
          <w:lang w:val="en-IN"/>
        </w:rPr>
        <w:t xml:space="preserve">  </w:t>
      </w:r>
      <w:r>
        <w:rPr>
          <w:w w:val="105"/>
        </w:rPr>
        <w:t>first</w:t>
      </w:r>
      <w:r>
        <w:rPr>
          <w:spacing w:val="49"/>
          <w:w w:val="105"/>
          <w:lang w:val="en-IN"/>
        </w:rPr>
        <w:t xml:space="preserve">  </w:t>
      </w:r>
      <w:r>
        <w:rPr>
          <w:w w:val="105"/>
        </w:rPr>
        <w:t>chapter</w:t>
      </w:r>
      <w:r>
        <w:rPr>
          <w:spacing w:val="49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55"/>
          <w:w w:val="105"/>
          <w:lang w:val="en-IN"/>
        </w:rPr>
        <w:t xml:space="preserve">  </w:t>
      </w:r>
      <w:r>
        <w:rPr>
          <w:rFonts w:hint="default"/>
          <w:spacing w:val="-55"/>
          <w:w w:val="105"/>
          <w:lang w:val="en-IN"/>
        </w:rPr>
        <w:t xml:space="preserve">                       </w:t>
      </w:r>
      <w:r>
        <w:rPr>
          <w:w w:val="105"/>
        </w:rPr>
        <w:t>your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assignment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named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“Introduction”.</w:t>
      </w:r>
    </w:p>
    <w:p>
      <w:pPr>
        <w:spacing w:after="0" w:line="360" w:lineRule="auto"/>
        <w:sectPr>
          <w:pgSz w:w="12240" w:h="15840"/>
          <w:pgMar w:top="1440" w:right="1440" w:bottom="1440" w:left="1440" w:header="715" w:footer="0" w:gutter="0"/>
          <w:paperSrc/>
          <w:cols w:space="720" w:num="1"/>
          <w:rtlGutter w:val="0"/>
          <w:docGrid w:linePitch="0" w:charSpace="0"/>
        </w:sectPr>
      </w:pPr>
    </w:p>
    <w:p>
      <w:pPr>
        <w:pStyle w:val="2"/>
        <w:numPr>
          <w:numId w:val="0"/>
        </w:numPr>
        <w:tabs>
          <w:tab w:val="left" w:pos="891"/>
        </w:tabs>
        <w:spacing w:before="92" w:after="0" w:line="360" w:lineRule="auto"/>
        <w:ind w:right="0" w:rightChars="0"/>
        <w:jc w:val="left"/>
      </w:pPr>
      <w:bookmarkStart w:id="7" w:name="VI. LiteratureReview&#13;"/>
      <w:bookmarkEnd w:id="7"/>
      <w:bookmarkStart w:id="8" w:name="VII. Hypotheses /ResearchQuestions&#13;"/>
      <w:bookmarkEnd w:id="8"/>
      <w:bookmarkStart w:id="9" w:name="VIII. ResearchMethodology&#13;"/>
      <w:bookmarkEnd w:id="9"/>
      <w:bookmarkStart w:id="10" w:name="IX. Headings/Chapters&#13;"/>
      <w:bookmarkEnd w:id="10"/>
      <w:bookmarkStart w:id="11" w:name="IX. Headings/Chapters&#13;"/>
      <w:bookmarkEnd w:id="11"/>
      <w:bookmarkStart w:id="12" w:name="5. Guidelines for Mooting&#13;"/>
      <w:bookmarkEnd w:id="12"/>
      <w:bookmarkStart w:id="13" w:name="2. Tableofcontents&#13;"/>
      <w:bookmarkEnd w:id="13"/>
      <w:bookmarkStart w:id="14" w:name="3. Index of authorities&#13;"/>
      <w:bookmarkEnd w:id="14"/>
      <w:bookmarkStart w:id="15" w:name="1. Cover page&#13;"/>
      <w:bookmarkEnd w:id="15"/>
      <w:bookmarkStart w:id="16" w:name="3. Index of authorities&#13;"/>
      <w:bookmarkEnd w:id="16"/>
      <w:r>
        <w:t>GUIDELINES</w:t>
      </w:r>
      <w:r>
        <w:rPr>
          <w:spacing w:val="24"/>
          <w:lang w:val="en-IN"/>
        </w:rPr>
        <w:t xml:space="preserve">  </w:t>
      </w:r>
      <w:r>
        <w:t>FOR</w:t>
      </w:r>
      <w:r>
        <w:rPr>
          <w:spacing w:val="25"/>
          <w:lang w:val="en-IN"/>
        </w:rPr>
        <w:t xml:space="preserve">  </w:t>
      </w:r>
      <w:r>
        <w:t>MOOTING</w:t>
      </w:r>
    </w:p>
    <w:p>
      <w:pPr>
        <w:pStyle w:val="5"/>
        <w:spacing w:line="360" w:lineRule="auto"/>
        <w:rPr>
          <w:b/>
          <w:sz w:val="21"/>
        </w:rPr>
      </w:pPr>
    </w:p>
    <w:p>
      <w:pPr>
        <w:pStyle w:val="5"/>
        <w:spacing w:line="360" w:lineRule="auto"/>
        <w:ind w:right="225"/>
        <w:jc w:val="both"/>
      </w:pPr>
      <w:r>
        <w:rPr>
          <w:spacing w:val="-1"/>
          <w:w w:val="105"/>
        </w:rPr>
        <w:t>Students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are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directed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to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follow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the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following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guidelines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for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written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submission</w:t>
      </w:r>
      <w:r>
        <w:rPr>
          <w:rFonts w:hint="default"/>
          <w:spacing w:val="-1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their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memorial.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2"/>
          <w:w w:val="105"/>
          <w:lang w:val="en-IN"/>
        </w:rPr>
        <w:t xml:space="preserve">  </w:t>
      </w:r>
      <w:r>
        <w:rPr>
          <w:w w:val="105"/>
        </w:rPr>
        <w:t>written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submission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memorial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shall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contain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following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things.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facts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have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arranged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following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manner.</w:t>
      </w:r>
      <w:r>
        <w:rPr>
          <w:w w:val="105"/>
          <w:lang w:val="en-IN"/>
        </w:rPr>
        <w:t xml:space="preserve">  </w:t>
      </w:r>
      <w:r>
        <w:rPr>
          <w:w w:val="105"/>
        </w:rPr>
        <w:t>They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are:</w:t>
      </w:r>
    </w:p>
    <w:p>
      <w:pPr>
        <w:pStyle w:val="5"/>
        <w:spacing w:line="360" w:lineRule="auto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985"/>
        </w:tabs>
        <w:spacing w:before="205" w:after="0" w:line="360" w:lineRule="auto"/>
        <w:ind w:left="984" w:right="0" w:hanging="340"/>
        <w:jc w:val="left"/>
        <w:rPr>
          <w:b/>
          <w:sz w:val="24"/>
        </w:rPr>
      </w:pPr>
      <w:r>
        <w:rPr>
          <w:w w:val="105"/>
        </w:rPr>
        <w:t>Cover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page</w:t>
      </w:r>
    </w:p>
    <w:p>
      <w:pPr>
        <w:pStyle w:val="5"/>
        <w:spacing w:before="10" w:line="360" w:lineRule="auto"/>
        <w:rPr>
          <w:b/>
          <w:sz w:val="21"/>
        </w:rPr>
      </w:pPr>
    </w:p>
    <w:p>
      <w:pPr>
        <w:pStyle w:val="5"/>
        <w:spacing w:line="360" w:lineRule="auto"/>
        <w:ind w:left="307"/>
      </w:pPr>
      <w:r>
        <w:rPr>
          <w:w w:val="105"/>
        </w:rPr>
        <w:t>The</w:t>
      </w:r>
      <w:r>
        <w:rPr>
          <w:rFonts w:hint="default"/>
          <w:w w:val="105"/>
          <w:sz w:val="24"/>
          <w:lang w:val="en-IN"/>
        </w:rPr>
        <w:t xml:space="preserve">   </w:t>
      </w:r>
      <w:r>
        <w:rPr>
          <w:w w:val="105"/>
        </w:rPr>
        <w:t>cover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page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rFonts w:hint="default"/>
          <w:w w:val="105"/>
          <w:sz w:val="24"/>
          <w:lang w:val="en-IN"/>
        </w:rPr>
        <w:t xml:space="preserve">   </w:t>
      </w:r>
      <w:r>
        <w:rPr>
          <w:w w:val="105"/>
        </w:rPr>
        <w:t>each</w:t>
      </w:r>
      <w:r>
        <w:rPr>
          <w:rFonts w:hint="default"/>
          <w:w w:val="105"/>
          <w:sz w:val="24"/>
          <w:lang w:val="en-IN"/>
        </w:rPr>
        <w:t xml:space="preserve">   </w:t>
      </w:r>
      <w:r>
        <w:rPr>
          <w:w w:val="105"/>
        </w:rPr>
        <w:t>written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submission</w:t>
      </w:r>
      <w:r>
        <w:rPr>
          <w:rFonts w:hint="default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Memorial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must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have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following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information:</w:t>
      </w:r>
    </w:p>
    <w:p>
      <w:pPr>
        <w:pStyle w:val="5"/>
        <w:spacing w:line="360" w:lineRule="auto"/>
        <w:rPr>
          <w:sz w:val="23"/>
        </w:rPr>
      </w:pPr>
    </w:p>
    <w:p>
      <w:pPr>
        <w:pStyle w:val="8"/>
        <w:numPr>
          <w:ilvl w:val="0"/>
          <w:numId w:val="8"/>
        </w:numPr>
        <w:tabs>
          <w:tab w:val="left" w:pos="985"/>
        </w:tabs>
        <w:spacing w:before="1" w:after="0" w:line="360" w:lineRule="auto"/>
        <w:ind w:left="984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The</w:t>
      </w:r>
      <w:r>
        <w:rPr>
          <w:spacing w:val="-11"/>
          <w:w w:val="105"/>
          <w:sz w:val="24"/>
          <w:lang w:val="en-IN"/>
        </w:rPr>
        <w:t xml:space="preserve">   </w:t>
      </w:r>
      <w:r>
        <w:rPr>
          <w:spacing w:val="-1"/>
          <w:w w:val="105"/>
          <w:sz w:val="22"/>
        </w:rPr>
        <w:t>name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of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forum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before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which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spacing w:val="-1"/>
          <w:w w:val="105"/>
          <w:sz w:val="22"/>
        </w:rPr>
        <w:t>proceedings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are</w:t>
      </w:r>
      <w:r>
        <w:rPr>
          <w:spacing w:val="-11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being</w:t>
      </w:r>
      <w:r>
        <w:rPr>
          <w:spacing w:val="-1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conducted;</w:t>
      </w:r>
    </w:p>
    <w:p>
      <w:pPr>
        <w:pStyle w:val="8"/>
        <w:numPr>
          <w:ilvl w:val="0"/>
          <w:numId w:val="8"/>
        </w:numPr>
        <w:tabs>
          <w:tab w:val="left" w:pos="985"/>
        </w:tabs>
        <w:spacing w:before="138" w:after="0" w:line="360" w:lineRule="auto"/>
        <w:ind w:left="984" w:right="0" w:hanging="34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name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case;</w:t>
      </w:r>
    </w:p>
    <w:p>
      <w:pPr>
        <w:pStyle w:val="8"/>
        <w:numPr>
          <w:ilvl w:val="0"/>
          <w:numId w:val="8"/>
        </w:numPr>
        <w:tabs>
          <w:tab w:val="left" w:pos="985"/>
        </w:tabs>
        <w:spacing w:before="138" w:after="0" w:line="360" w:lineRule="auto"/>
        <w:ind w:left="984" w:right="314" w:hanging="339"/>
        <w:jc w:val="left"/>
        <w:rPr>
          <w:sz w:val="22"/>
        </w:rPr>
      </w:pP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Title</w:t>
      </w:r>
      <w:r>
        <w:rPr>
          <w:rFonts w:hint="default"/>
          <w:sz w:val="22"/>
          <w:lang w:val="en-IN"/>
        </w:rPr>
        <w:t xml:space="preserve"> 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Memorial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(“Memorial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submitted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on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behalf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Plaintiff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Petitioner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Appellant”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“Memorial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submitted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on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behalf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of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the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Defendant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or</w:t>
      </w:r>
      <w:r>
        <w:rPr>
          <w:rFonts w:hint="default"/>
          <w:sz w:val="22"/>
          <w:lang w:val="en-IN"/>
        </w:rPr>
        <w:t xml:space="preserve"> </w:t>
      </w:r>
      <w:r>
        <w:rPr>
          <w:sz w:val="22"/>
        </w:rPr>
        <w:t>Respondent</w:t>
      </w:r>
      <w:r>
        <w:rPr>
          <w:spacing w:val="20"/>
          <w:sz w:val="22"/>
          <w:lang w:val="en-IN"/>
        </w:rPr>
        <w:t xml:space="preserve">  </w:t>
      </w:r>
      <w:r>
        <w:rPr>
          <w:sz w:val="22"/>
        </w:rPr>
        <w:t>or</w:t>
      </w:r>
      <w:r>
        <w:rPr>
          <w:spacing w:val="9"/>
          <w:sz w:val="22"/>
          <w:lang w:val="en-IN"/>
        </w:rPr>
        <w:t xml:space="preserve">  </w:t>
      </w:r>
      <w:r>
        <w:rPr>
          <w:sz w:val="22"/>
        </w:rPr>
        <w:t>Respondent”).</w:t>
      </w:r>
    </w:p>
    <w:p>
      <w:pPr>
        <w:pStyle w:val="8"/>
        <w:numPr>
          <w:ilvl w:val="0"/>
          <w:numId w:val="8"/>
        </w:numPr>
        <w:tabs>
          <w:tab w:val="left" w:pos="985"/>
        </w:tabs>
        <w:spacing w:before="0" w:after="0" w:line="360" w:lineRule="auto"/>
        <w:ind w:left="984" w:right="224" w:hanging="339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49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cover</w:t>
      </w:r>
      <w:r>
        <w:rPr>
          <w:spacing w:val="4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pages</w:t>
      </w:r>
      <w:r>
        <w:rPr>
          <w:spacing w:val="4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must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be</w:t>
      </w:r>
      <w:r>
        <w:rPr>
          <w:spacing w:val="50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Blue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for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Plaintiff</w:t>
      </w:r>
      <w:r>
        <w:rPr>
          <w:spacing w:val="48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4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Petitioner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46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Appellant</w:t>
      </w:r>
      <w:r>
        <w:rPr>
          <w:spacing w:val="45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and</w:t>
      </w:r>
      <w:r>
        <w:rPr>
          <w:spacing w:val="44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Red</w:t>
      </w:r>
      <w:r>
        <w:rPr>
          <w:spacing w:val="-54"/>
          <w:w w:val="105"/>
          <w:sz w:val="22"/>
          <w:lang w:val="en-IN"/>
        </w:rPr>
        <w:t xml:space="preserve"> </w:t>
      </w:r>
      <w:r>
        <w:rPr>
          <w:rFonts w:hint="default"/>
          <w:spacing w:val="-54"/>
          <w:w w:val="105"/>
          <w:sz w:val="22"/>
          <w:lang w:val="en-IN"/>
        </w:rPr>
        <w:t xml:space="preserve"> </w:t>
      </w:r>
      <w:r>
        <w:rPr>
          <w:spacing w:val="-54"/>
          <w:w w:val="105"/>
          <w:sz w:val="22"/>
          <w:lang w:val="en-IN"/>
        </w:rPr>
        <w:t xml:space="preserve"> </w:t>
      </w:r>
      <w:r>
        <w:rPr>
          <w:w w:val="105"/>
          <w:sz w:val="22"/>
        </w:rPr>
        <w:t>for</w:t>
      </w:r>
      <w:r>
        <w:rPr>
          <w:rFonts w:hint="default"/>
          <w:w w:val="105"/>
          <w:sz w:val="22"/>
          <w:lang w:val="en-IN"/>
        </w:rPr>
        <w:t xml:space="preserve"> </w:t>
      </w:r>
      <w:r>
        <w:rPr>
          <w:w w:val="105"/>
          <w:sz w:val="22"/>
        </w:rPr>
        <w:t>Defendant</w:t>
      </w:r>
      <w:r>
        <w:rPr>
          <w:spacing w:val="-7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Respondent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  <w:lang w:val="en-IN"/>
        </w:rPr>
        <w:t xml:space="preserve">  </w:t>
      </w:r>
      <w:r>
        <w:rPr>
          <w:w w:val="105"/>
          <w:sz w:val="22"/>
        </w:rPr>
        <w:t>Respondent.</w:t>
      </w:r>
    </w:p>
    <w:p>
      <w:pPr>
        <w:pStyle w:val="8"/>
        <w:numPr>
          <w:numId w:val="0"/>
        </w:numPr>
        <w:tabs>
          <w:tab w:val="left" w:pos="985"/>
        </w:tabs>
        <w:spacing w:before="0" w:after="0" w:line="360" w:lineRule="auto"/>
        <w:ind w:left="645" w:leftChars="0" w:right="224" w:rightChars="0"/>
        <w:jc w:val="left"/>
        <w:rPr>
          <w:sz w:val="22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65" w:after="0" w:line="360" w:lineRule="auto"/>
        <w:ind w:left="532" w:right="0" w:hanging="226"/>
        <w:jc w:val="left"/>
      </w:pPr>
      <w:r>
        <w:rPr>
          <w:w w:val="105"/>
        </w:rPr>
        <w:t>Table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contents</w:t>
      </w:r>
    </w:p>
    <w:p>
      <w:pPr>
        <w:pStyle w:val="5"/>
        <w:spacing w:before="7" w:line="360" w:lineRule="auto"/>
        <w:rPr>
          <w:b/>
          <w:sz w:val="21"/>
        </w:rPr>
      </w:pPr>
    </w:p>
    <w:p>
      <w:pPr>
        <w:pStyle w:val="5"/>
        <w:spacing w:line="360" w:lineRule="auto"/>
        <w:ind w:left="307" w:right="231"/>
        <w:jc w:val="both"/>
      </w:pPr>
      <w:r>
        <w:rPr>
          <w:w w:val="105"/>
        </w:rPr>
        <w:t>It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shall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contain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list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chapters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that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included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memorial.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You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may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mention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page</w:t>
      </w:r>
      <w:r>
        <w:rPr>
          <w:w w:val="105"/>
          <w:lang w:val="en-IN"/>
        </w:rPr>
        <w:t xml:space="preserve">  </w:t>
      </w:r>
      <w:r>
        <w:rPr>
          <w:w w:val="105"/>
        </w:rPr>
        <w:t>numbers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chapters.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argument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most</w:t>
      </w:r>
      <w:r>
        <w:rPr>
          <w:w w:val="105"/>
          <w:lang w:val="en-IN"/>
        </w:rPr>
        <w:t xml:space="preserve">  </w:t>
      </w:r>
      <w:r>
        <w:rPr>
          <w:w w:val="105"/>
        </w:rPr>
        <w:t>complex</w:t>
      </w:r>
      <w:r>
        <w:rPr>
          <w:w w:val="105"/>
          <w:lang w:val="en-IN"/>
        </w:rPr>
        <w:t xml:space="preserve">  </w:t>
      </w:r>
      <w:r>
        <w:rPr>
          <w:w w:val="105"/>
        </w:rPr>
        <w:t>part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brief.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Therefore,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headings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subheadings</w:t>
      </w:r>
      <w:r>
        <w:rPr>
          <w:w w:val="105"/>
          <w:lang w:val="en-IN"/>
        </w:rPr>
        <w:t xml:space="preserve">  </w:t>
      </w:r>
      <w:r>
        <w:rPr>
          <w:w w:val="105"/>
        </w:rPr>
        <w:t>used</w:t>
      </w:r>
      <w:r>
        <w:rPr>
          <w:w w:val="105"/>
          <w:lang w:val="en-IN"/>
        </w:rPr>
        <w:t xml:space="preserve">  </w:t>
      </w:r>
      <w:r>
        <w:rPr>
          <w:w w:val="105"/>
        </w:rPr>
        <w:t>within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argument</w:t>
      </w:r>
      <w:r>
        <w:rPr>
          <w:w w:val="105"/>
          <w:lang w:val="en-IN"/>
        </w:rPr>
        <w:t xml:space="preserve">  </w:t>
      </w:r>
      <w:r>
        <w:rPr>
          <w:w w:val="105"/>
        </w:rPr>
        <w:t>section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listed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Table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Contents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with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corresponding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page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number.</w:t>
      </w:r>
    </w:p>
    <w:p>
      <w:pPr>
        <w:pStyle w:val="5"/>
        <w:spacing w:line="360" w:lineRule="auto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180" w:after="0" w:line="360" w:lineRule="auto"/>
        <w:ind w:left="532" w:right="0" w:hanging="226"/>
        <w:jc w:val="left"/>
      </w:pPr>
      <w:r>
        <w:rPr>
          <w:spacing w:val="-1"/>
          <w:w w:val="105"/>
        </w:rPr>
        <w:t>Index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authorities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line="360" w:lineRule="auto"/>
        <w:rPr>
          <w:b/>
        </w:rPr>
      </w:pPr>
    </w:p>
    <w:p>
      <w:pPr>
        <w:pStyle w:val="5"/>
        <w:spacing w:line="360" w:lineRule="auto"/>
        <w:ind w:left="307" w:right="123"/>
        <w:sectPr>
          <w:pgSz w:w="11906" w:h="16838"/>
          <w:pgMar w:top="1440" w:right="1440" w:bottom="1440" w:left="1440" w:header="715" w:footer="0" w:gutter="0"/>
          <w:paperSrc/>
          <w:cols w:space="720" w:num="1"/>
          <w:rtlGutter w:val="0"/>
          <w:docGrid w:linePitch="0" w:charSpace="0"/>
        </w:sectPr>
      </w:pPr>
      <w:r>
        <w:rPr>
          <w:w w:val="105"/>
        </w:rPr>
        <w:t>All</w:t>
      </w:r>
      <w:r>
        <w:rPr>
          <w:spacing w:val="2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57"/>
          <w:w w:val="105"/>
          <w:lang w:val="en-IN"/>
        </w:rPr>
        <w:t xml:space="preserve">  </w:t>
      </w:r>
      <w:r>
        <w:rPr>
          <w:w w:val="105"/>
        </w:rPr>
        <w:t>materials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which</w:t>
      </w:r>
      <w:r>
        <w:rPr>
          <w:spacing w:val="2"/>
          <w:w w:val="105"/>
          <w:lang w:val="en-IN"/>
        </w:rPr>
        <w:t xml:space="preserve">  </w:t>
      </w:r>
      <w:r>
        <w:rPr>
          <w:w w:val="105"/>
        </w:rPr>
        <w:t>support</w:t>
      </w:r>
      <w:r>
        <w:rPr>
          <w:spacing w:val="2"/>
          <w:w w:val="105"/>
          <w:lang w:val="en-IN"/>
        </w:rPr>
        <w:t xml:space="preserve">  </w:t>
      </w:r>
      <w:r>
        <w:rPr>
          <w:w w:val="105"/>
        </w:rPr>
        <w:t>your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argument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have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56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56"/>
          <w:w w:val="105"/>
          <w:lang w:val="en-IN"/>
        </w:rPr>
        <w:t xml:space="preserve">  </w:t>
      </w:r>
      <w:r>
        <w:rPr>
          <w:w w:val="105"/>
        </w:rPr>
        <w:t>added.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authorities</w:t>
      </w:r>
      <w:r>
        <w:rPr>
          <w:spacing w:val="4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55"/>
          <w:w w:val="105"/>
          <w:lang w:val="en-IN"/>
        </w:rPr>
        <w:t xml:space="preserve">  </w:t>
      </w:r>
      <w:r>
        <w:rPr>
          <w:rFonts w:hint="default"/>
          <w:spacing w:val="-55"/>
          <w:w w:val="105"/>
          <w:lang w:val="en-IN"/>
        </w:rPr>
        <w:t xml:space="preserve">  </w:t>
      </w:r>
      <w:r>
        <w:rPr>
          <w:w w:val="105"/>
        </w:rPr>
        <w:t>Supreme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Court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4"/>
          <w:w w:val="105"/>
          <w:lang w:val="en-IN"/>
        </w:rPr>
        <w:t xml:space="preserve">  </w:t>
      </w:r>
      <w:r>
        <w:rPr>
          <w:w w:val="105"/>
        </w:rPr>
        <w:t>High</w:t>
      </w:r>
      <w:r>
        <w:rPr>
          <w:spacing w:val="6"/>
          <w:w w:val="105"/>
          <w:lang w:val="en-IN"/>
        </w:rPr>
        <w:t xml:space="preserve">  </w:t>
      </w:r>
      <w:r>
        <w:rPr>
          <w:w w:val="105"/>
        </w:rPr>
        <w:t>Courts,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foreign</w:t>
      </w:r>
      <w:r>
        <w:rPr>
          <w:spacing w:val="4"/>
          <w:w w:val="105"/>
          <w:lang w:val="en-IN"/>
        </w:rPr>
        <w:t xml:space="preserve">  </w:t>
      </w:r>
      <w:r>
        <w:rPr>
          <w:w w:val="105"/>
        </w:rPr>
        <w:t>judgments,</w:t>
      </w:r>
      <w:r>
        <w:rPr>
          <w:spacing w:val="5"/>
          <w:w w:val="105"/>
          <w:lang w:val="en-IN"/>
        </w:rPr>
        <w:t xml:space="preserve">  </w:t>
      </w:r>
      <w:r>
        <w:rPr>
          <w:w w:val="105"/>
        </w:rPr>
        <w:t>statutes,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parliamentary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debates</w:t>
      </w:r>
      <w:r>
        <w:rPr>
          <w:spacing w:val="3"/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-55"/>
          <w:w w:val="105"/>
          <w:lang w:val="en-IN"/>
        </w:rPr>
        <w:t xml:space="preserve"> </w:t>
      </w:r>
      <w:r>
        <w:t>mentioned</w:t>
      </w:r>
      <w:r>
        <w:rPr>
          <w:rFonts w:hint="default"/>
          <w:lang w:val="en-IN"/>
        </w:rPr>
        <w:t xml:space="preserve"> </w:t>
      </w:r>
      <w:r>
        <w:t>under</w:t>
      </w:r>
      <w:r>
        <w:rPr>
          <w:rFonts w:hint="default"/>
          <w:lang w:val="en-IN"/>
        </w:rPr>
        <w:t xml:space="preserve"> </w:t>
      </w:r>
      <w:r>
        <w:t>the</w:t>
      </w:r>
      <w:r>
        <w:rPr>
          <w:rFonts w:hint="default"/>
          <w:lang w:val="en-IN"/>
        </w:rPr>
        <w:t xml:space="preserve"> </w:t>
      </w:r>
      <w:r>
        <w:t>index</w:t>
      </w:r>
      <w:r>
        <w:rPr>
          <w:rFonts w:hint="default"/>
          <w:lang w:val="en-IN"/>
        </w:rPr>
        <w:t xml:space="preserve"> </w:t>
      </w:r>
      <w:r>
        <w:t>of</w:t>
      </w:r>
      <w:r>
        <w:rPr>
          <w:rFonts w:hint="default"/>
          <w:lang w:val="en-IN"/>
        </w:rPr>
        <w:t xml:space="preserve"> </w:t>
      </w:r>
      <w:r>
        <w:t>authorities.</w:t>
      </w:r>
      <w:r>
        <w:rPr>
          <w:rFonts w:hint="default"/>
          <w:lang w:val="en-IN"/>
        </w:rPr>
        <w:t xml:space="preserve"> </w:t>
      </w:r>
      <w:r>
        <w:t>Sources</w:t>
      </w:r>
      <w:r>
        <w:rPr>
          <w:rFonts w:hint="default"/>
          <w:lang w:val="en-IN"/>
        </w:rPr>
        <w:t xml:space="preserve"> </w:t>
      </w:r>
      <w:r>
        <w:t>refer</w:t>
      </w:r>
      <w:r>
        <w:rPr>
          <w:rFonts w:hint="default"/>
          <w:lang w:val="en-IN"/>
        </w:rPr>
        <w:t xml:space="preserve"> </w:t>
      </w:r>
      <w:r>
        <w:t>through</w:t>
      </w:r>
      <w:r>
        <w:rPr>
          <w:rFonts w:hint="default"/>
          <w:lang w:val="en-IN"/>
        </w:rPr>
        <w:t xml:space="preserve"> </w:t>
      </w:r>
      <w:r>
        <w:t>articles,textbooks,journals,and</w:t>
      </w:r>
      <w:r>
        <w:rPr>
          <w:rFonts w:hint="default"/>
          <w:lang w:val="en-IN"/>
        </w:rPr>
        <w:t xml:space="preserve"> </w:t>
      </w:r>
      <w:r>
        <w:t>web</w:t>
      </w:r>
      <w:r>
        <w:rPr>
          <w:spacing w:val="1"/>
          <w:lang w:val="en-IN"/>
        </w:rPr>
        <w:t xml:space="preserve">  </w:t>
      </w:r>
      <w:r>
        <w:rPr>
          <w:w w:val="105"/>
        </w:rPr>
        <w:t>sites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also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mentioned.</w:t>
      </w: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before="8" w:line="360" w:lineRule="auto"/>
        <w:rPr>
          <w:sz w:val="27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96" w:after="0" w:line="360" w:lineRule="auto"/>
        <w:ind w:left="532" w:right="0" w:hanging="226"/>
        <w:jc w:val="left"/>
        <w:rPr>
          <w:b/>
          <w:sz w:val="24"/>
        </w:rPr>
      </w:pPr>
      <w:bookmarkStart w:id="17" w:name="4. Listofabbreviations&#13;"/>
      <w:bookmarkEnd w:id="17"/>
      <w:bookmarkStart w:id="18" w:name="6. Statement of facts/ Synopsis of facts"/>
      <w:bookmarkEnd w:id="18"/>
      <w:bookmarkStart w:id="19" w:name="7. Statement of issues&#13;"/>
      <w:bookmarkEnd w:id="19"/>
      <w:bookmarkStart w:id="20" w:name="5. Statement of jurisdiction&#13;"/>
      <w:bookmarkEnd w:id="20"/>
      <w:bookmarkStart w:id="21" w:name="8. Summary of arguments&#13;"/>
      <w:bookmarkEnd w:id="21"/>
      <w:bookmarkStart w:id="22" w:name="8. Summary of arguments&#13;"/>
      <w:bookmarkEnd w:id="22"/>
      <w:r>
        <w:rPr>
          <w:w w:val="105"/>
        </w:rPr>
        <w:t>List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abbreviations</w:t>
      </w:r>
    </w:p>
    <w:p>
      <w:pPr>
        <w:pStyle w:val="5"/>
        <w:spacing w:line="360" w:lineRule="auto"/>
        <w:rPr>
          <w:b/>
        </w:rPr>
      </w:pPr>
    </w:p>
    <w:p>
      <w:pPr>
        <w:pStyle w:val="5"/>
        <w:tabs>
          <w:tab w:val="left" w:pos="3741"/>
          <w:tab w:val="left" w:pos="4463"/>
          <w:tab w:val="left" w:pos="4950"/>
          <w:tab w:val="left" w:pos="5673"/>
          <w:tab w:val="left" w:pos="6906"/>
          <w:tab w:val="left" w:pos="7667"/>
        </w:tabs>
        <w:spacing w:line="360" w:lineRule="auto"/>
        <w:ind w:left="307" w:right="224"/>
        <w:jc w:val="both"/>
      </w:pPr>
      <w:r>
        <w:rPr>
          <w:spacing w:val="-1"/>
          <w:w w:val="105"/>
        </w:rPr>
        <w:t>It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should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contain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all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the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abbreviations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w w:val="105"/>
        </w:rPr>
        <w:t>used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your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memorial.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Each</w:t>
      </w:r>
      <w:r>
        <w:rPr>
          <w:rFonts w:hint="default"/>
          <w:w w:val="105"/>
          <w:lang w:val="en-IN"/>
        </w:rPr>
        <w:t xml:space="preserve"> </w:t>
      </w:r>
      <w:r>
        <w:t>abbreviation</w:t>
      </w:r>
      <w:r>
        <w:rPr>
          <w:spacing w:val="-52"/>
          <w:lang w:val="en-IN"/>
        </w:rPr>
        <w:t xml:space="preserve">  </w:t>
      </w:r>
      <w:r>
        <w:t>should</w:t>
      </w:r>
      <w:r>
        <w:rPr>
          <w:rFonts w:hint="default"/>
          <w:lang w:val="en-IN"/>
        </w:rPr>
        <w:t xml:space="preserve"> </w:t>
      </w:r>
      <w:r>
        <w:t>contain</w:t>
      </w:r>
      <w:r>
        <w:rPr>
          <w:rFonts w:hint="default"/>
          <w:lang w:val="en-IN"/>
        </w:rPr>
        <w:t xml:space="preserve"> </w:t>
      </w:r>
      <w:r>
        <w:t>the</w:t>
      </w:r>
      <w:r>
        <w:rPr>
          <w:rFonts w:hint="default"/>
          <w:lang w:val="en-IN"/>
        </w:rPr>
        <w:t xml:space="preserve"> </w:t>
      </w:r>
      <w:r>
        <w:t>full</w:t>
      </w:r>
      <w:r>
        <w:rPr>
          <w:rFonts w:hint="default"/>
          <w:lang w:val="en-IN"/>
        </w:rPr>
        <w:t xml:space="preserve"> </w:t>
      </w:r>
      <w:r>
        <w:t>meaning</w:t>
      </w:r>
      <w:r>
        <w:rPr>
          <w:rFonts w:hint="default"/>
          <w:lang w:val="en-IN"/>
        </w:rPr>
        <w:t xml:space="preserve"> </w:t>
      </w:r>
      <w:r>
        <w:t>and</w:t>
      </w:r>
      <w:r>
        <w:rPr>
          <w:rFonts w:hint="default"/>
          <w:lang w:val="en-IN"/>
        </w:rPr>
        <w:t xml:space="preserve"> </w:t>
      </w:r>
      <w:r>
        <w:t>in</w:t>
      </w:r>
      <w:r>
        <w:rPr>
          <w:rFonts w:hint="default"/>
          <w:lang w:val="en-IN"/>
        </w:rPr>
        <w:t xml:space="preserve"> </w:t>
      </w:r>
      <w:r>
        <w:t>the</w:t>
      </w:r>
      <w:r>
        <w:rPr>
          <w:rFonts w:hint="default"/>
          <w:lang w:val="en-IN"/>
        </w:rPr>
        <w:t xml:space="preserve"> </w:t>
      </w:r>
      <w:r>
        <w:t>whole</w:t>
      </w:r>
      <w:r>
        <w:rPr>
          <w:rFonts w:hint="default"/>
          <w:lang w:val="en-IN"/>
        </w:rPr>
        <w:t xml:space="preserve"> </w:t>
      </w:r>
      <w:r>
        <w:t>memorial</w:t>
      </w:r>
      <w:r>
        <w:rPr>
          <w:rFonts w:hint="default"/>
          <w:lang w:val="en-IN"/>
        </w:rPr>
        <w:t xml:space="preserve"> </w:t>
      </w:r>
      <w:r>
        <w:t>the</w:t>
      </w:r>
      <w:r>
        <w:rPr>
          <w:rFonts w:hint="default"/>
          <w:lang w:val="en-IN"/>
        </w:rPr>
        <w:t xml:space="preserve"> </w:t>
      </w:r>
      <w:r>
        <w:t>same</w:t>
      </w:r>
      <w:r>
        <w:rPr>
          <w:rFonts w:hint="default"/>
          <w:lang w:val="en-IN"/>
        </w:rPr>
        <w:t xml:space="preserve"> </w:t>
      </w:r>
      <w:r>
        <w:t>abbreviation</w:t>
      </w:r>
      <w:r>
        <w:rPr>
          <w:rFonts w:hint="default"/>
          <w:lang w:val="en-IN"/>
        </w:rPr>
        <w:t xml:space="preserve"> </w:t>
      </w:r>
      <w:r>
        <w:t>should</w:t>
      </w:r>
      <w:r>
        <w:rPr>
          <w:rFonts w:hint="default"/>
          <w:lang w:val="en-IN"/>
        </w:rPr>
        <w:t xml:space="preserve"> </w:t>
      </w:r>
      <w:r>
        <w:t>be</w:t>
      </w:r>
      <w:r>
        <w:rPr>
          <w:rFonts w:hint="default"/>
          <w:lang w:val="en-IN"/>
        </w:rPr>
        <w:t xml:space="preserve"> </w:t>
      </w:r>
      <w:r>
        <w:t>followed.</w:t>
      </w:r>
    </w:p>
    <w:p>
      <w:pPr>
        <w:pStyle w:val="5"/>
        <w:spacing w:before="4" w:line="360" w:lineRule="auto"/>
        <w:rPr>
          <w:sz w:val="23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1" w:after="0" w:line="360" w:lineRule="auto"/>
        <w:ind w:left="532" w:right="0" w:hanging="226"/>
        <w:jc w:val="left"/>
      </w:pPr>
      <w:r>
        <w:rPr>
          <w:spacing w:val="-1"/>
          <w:w w:val="105"/>
        </w:rPr>
        <w:t>Statement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jurisdiction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before="11" w:line="360" w:lineRule="auto"/>
        <w:rPr>
          <w:b/>
          <w:sz w:val="20"/>
        </w:rPr>
      </w:pPr>
    </w:p>
    <w:p>
      <w:pPr>
        <w:pStyle w:val="5"/>
        <w:spacing w:line="360" w:lineRule="auto"/>
        <w:ind w:left="307"/>
        <w:jc w:val="both"/>
      </w:pPr>
      <w:r>
        <w:rPr>
          <w:w w:val="105"/>
        </w:rPr>
        <w:t>Jurisdiction</w:t>
      </w:r>
      <w:r>
        <w:rPr>
          <w:spacing w:val="25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29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31"/>
          <w:w w:val="105"/>
          <w:lang w:val="en-IN"/>
        </w:rPr>
        <w:t xml:space="preserve">  </w:t>
      </w:r>
      <w:r>
        <w:rPr>
          <w:w w:val="105"/>
        </w:rPr>
        <w:t>most</w:t>
      </w:r>
      <w:r>
        <w:rPr>
          <w:spacing w:val="29"/>
          <w:w w:val="105"/>
          <w:lang w:val="en-IN"/>
        </w:rPr>
        <w:t xml:space="preserve">  </w:t>
      </w:r>
      <w:r>
        <w:rPr>
          <w:w w:val="105"/>
        </w:rPr>
        <w:t>important</w:t>
      </w:r>
      <w:r>
        <w:rPr>
          <w:spacing w:val="28"/>
          <w:w w:val="105"/>
          <w:lang w:val="en-IN"/>
        </w:rPr>
        <w:t xml:space="preserve">  </w:t>
      </w:r>
      <w:r>
        <w:rPr>
          <w:w w:val="105"/>
        </w:rPr>
        <w:t>part</w:t>
      </w:r>
      <w:r>
        <w:rPr>
          <w:spacing w:val="28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30"/>
          <w:w w:val="105"/>
          <w:lang w:val="en-IN"/>
        </w:rPr>
        <w:t xml:space="preserve">  </w:t>
      </w:r>
      <w:r>
        <w:rPr>
          <w:w w:val="105"/>
        </w:rPr>
        <w:t>memorial.</w:t>
      </w:r>
      <w:r>
        <w:rPr>
          <w:spacing w:val="30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27"/>
          <w:w w:val="105"/>
          <w:lang w:val="en-IN"/>
        </w:rPr>
        <w:t xml:space="preserve">  </w:t>
      </w:r>
      <w:r>
        <w:rPr>
          <w:w w:val="105"/>
        </w:rPr>
        <w:t>jurisdiction</w:t>
      </w:r>
      <w:r>
        <w:rPr>
          <w:spacing w:val="28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3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31"/>
          <w:w w:val="105"/>
          <w:lang w:val="en-IN"/>
        </w:rPr>
        <w:t xml:space="preserve">  </w:t>
      </w:r>
      <w:r>
        <w:rPr>
          <w:w w:val="105"/>
        </w:rPr>
        <w:t>court</w:t>
      </w:r>
      <w:r>
        <w:rPr>
          <w:spacing w:val="28"/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rFonts w:hint="default"/>
          <w:w w:val="105"/>
          <w:lang w:val="en-IN"/>
        </w:rPr>
        <w:t xml:space="preserve"> 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clearly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mentioned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with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reason.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Finding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proper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jurisdiction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very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important.</w:t>
      </w:r>
    </w:p>
    <w:p>
      <w:pPr>
        <w:pStyle w:val="5"/>
        <w:spacing w:before="4" w:line="360" w:lineRule="auto"/>
        <w:rPr>
          <w:sz w:val="23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0" w:after="0" w:line="360" w:lineRule="auto"/>
        <w:ind w:left="532" w:right="0" w:hanging="226"/>
        <w:jc w:val="left"/>
      </w:pPr>
      <w:r>
        <w:rPr>
          <w:spacing w:val="-1"/>
          <w:w w:val="105"/>
        </w:rPr>
        <w:t>Statement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of</w:t>
      </w:r>
      <w:r>
        <w:rPr>
          <w:spacing w:val="-12"/>
          <w:w w:val="105"/>
          <w:lang w:val="en-IN"/>
        </w:rPr>
        <w:t xml:space="preserve">  </w:t>
      </w:r>
      <w:r>
        <w:rPr>
          <w:spacing w:val="-1"/>
          <w:w w:val="105"/>
        </w:rPr>
        <w:t>facts/</w:t>
      </w:r>
      <w:r>
        <w:rPr>
          <w:spacing w:val="-12"/>
          <w:w w:val="105"/>
          <w:lang w:val="en-IN"/>
        </w:rPr>
        <w:t xml:space="preserve">  </w:t>
      </w:r>
      <w:r>
        <w:rPr>
          <w:w w:val="105"/>
        </w:rPr>
        <w:t>Synopsis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facts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before="3" w:line="360" w:lineRule="auto"/>
        <w:rPr>
          <w:b/>
          <w:sz w:val="21"/>
        </w:rPr>
      </w:pPr>
    </w:p>
    <w:p>
      <w:pPr>
        <w:pStyle w:val="5"/>
        <w:spacing w:line="360" w:lineRule="auto"/>
        <w:ind w:left="307" w:right="224"/>
        <w:jc w:val="both"/>
        <w:rPr>
          <w:sz w:val="24"/>
        </w:rPr>
      </w:pPr>
      <w:r>
        <w:rPr>
          <w:w w:val="105"/>
        </w:rPr>
        <w:t>These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statements</w:t>
      </w:r>
      <w:r>
        <w:rPr>
          <w:spacing w:val="57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facts/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synopsis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52"/>
          <w:w w:val="105"/>
          <w:lang w:val="en-IN"/>
        </w:rPr>
        <w:t xml:space="preserve">  </w:t>
      </w:r>
      <w:r>
        <w:rPr>
          <w:w w:val="105"/>
        </w:rPr>
        <w:t>facts</w:t>
      </w:r>
      <w:r>
        <w:rPr>
          <w:spacing w:val="53"/>
          <w:w w:val="105"/>
          <w:lang w:val="en-IN"/>
        </w:rPr>
        <w:t xml:space="preserve">  </w:t>
      </w:r>
      <w:r>
        <w:rPr>
          <w:w w:val="105"/>
        </w:rPr>
        <w:t>generally</w:t>
      </w:r>
      <w:r>
        <w:rPr>
          <w:spacing w:val="53"/>
          <w:w w:val="105"/>
          <w:lang w:val="en-IN"/>
        </w:rPr>
        <w:t xml:space="preserve">  </w:t>
      </w:r>
      <w:r>
        <w:rPr>
          <w:w w:val="105"/>
        </w:rPr>
        <w:t>convinces</w:t>
      </w:r>
      <w:r>
        <w:rPr>
          <w:spacing w:val="57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55"/>
          <w:w w:val="105"/>
          <w:lang w:val="en-IN"/>
        </w:rPr>
        <w:t xml:space="preserve">  </w:t>
      </w:r>
      <w:r>
        <w:rPr>
          <w:w w:val="105"/>
        </w:rPr>
        <w:t>court</w:t>
      </w:r>
      <w:r>
        <w:rPr>
          <w:spacing w:val="53"/>
          <w:w w:val="105"/>
          <w:lang w:val="en-IN"/>
        </w:rPr>
        <w:t xml:space="preserve">  </w:t>
      </w:r>
      <w:r>
        <w:rPr>
          <w:w w:val="105"/>
        </w:rPr>
        <w:t>about</w:t>
      </w:r>
      <w:r>
        <w:rPr>
          <w:spacing w:val="54"/>
          <w:w w:val="105"/>
          <w:lang w:val="en-IN"/>
        </w:rPr>
        <w:t xml:space="preserve">  </w:t>
      </w:r>
      <w:r>
        <w:rPr>
          <w:w w:val="105"/>
        </w:rPr>
        <w:t>your</w:t>
      </w:r>
      <w:r>
        <w:rPr>
          <w:spacing w:val="-55"/>
          <w:w w:val="105"/>
          <w:lang w:val="en-IN"/>
        </w:rPr>
        <w:t xml:space="preserve"> </w:t>
      </w:r>
      <w:r>
        <w:rPr>
          <w:w w:val="105"/>
        </w:rPr>
        <w:t>client’s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position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and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its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point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view.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Hence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brief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summary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facts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have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to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written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clearly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beginning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memorial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but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generally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not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more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than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two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pages.</w:t>
      </w:r>
    </w:p>
    <w:p>
      <w:pPr>
        <w:pStyle w:val="5"/>
        <w:spacing w:line="360" w:lineRule="auto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181" w:after="0" w:line="360" w:lineRule="auto"/>
        <w:ind w:left="532" w:right="0" w:hanging="226"/>
        <w:jc w:val="left"/>
      </w:pPr>
      <w:r>
        <w:rPr>
          <w:spacing w:val="-1"/>
          <w:w w:val="105"/>
        </w:rPr>
        <w:t>Statement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issues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before="7" w:line="360" w:lineRule="auto"/>
        <w:rPr>
          <w:b/>
          <w:sz w:val="21"/>
        </w:rPr>
      </w:pPr>
    </w:p>
    <w:p>
      <w:pPr>
        <w:pStyle w:val="5"/>
        <w:spacing w:line="360" w:lineRule="auto"/>
        <w:ind w:left="307" w:right="225"/>
        <w:jc w:val="both"/>
      </w:pPr>
      <w:r>
        <w:rPr>
          <w:w w:val="105"/>
        </w:rPr>
        <w:t>This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short</w:t>
      </w:r>
      <w:r>
        <w:rPr>
          <w:w w:val="105"/>
          <w:lang w:val="en-IN"/>
        </w:rPr>
        <w:t xml:space="preserve">  </w:t>
      </w:r>
      <w:r>
        <w:rPr>
          <w:w w:val="105"/>
        </w:rPr>
        <w:t>introductory</w:t>
      </w:r>
      <w:r>
        <w:rPr>
          <w:w w:val="105"/>
          <w:lang w:val="en-IN"/>
        </w:rPr>
        <w:t xml:space="preserve">  </w:t>
      </w:r>
      <w:r>
        <w:rPr>
          <w:w w:val="105"/>
        </w:rPr>
        <w:t>statement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or</w:t>
      </w:r>
      <w:r>
        <w:rPr>
          <w:w w:val="105"/>
          <w:lang w:val="en-IN"/>
        </w:rPr>
        <w:t xml:space="preserve">  </w:t>
      </w:r>
      <w:r>
        <w:rPr>
          <w:w w:val="105"/>
        </w:rPr>
        <w:t>points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law</w:t>
      </w:r>
      <w:r>
        <w:rPr>
          <w:w w:val="105"/>
          <w:lang w:val="en-IN"/>
        </w:rPr>
        <w:t xml:space="preserve">  </w:t>
      </w:r>
      <w:r>
        <w:rPr>
          <w:w w:val="105"/>
        </w:rPr>
        <w:t>involved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case.It</w:t>
      </w:r>
      <w:r>
        <w:rPr>
          <w:w w:val="105"/>
          <w:lang w:val="en-IN"/>
        </w:rPr>
        <w:t xml:space="preserve">  </w:t>
      </w:r>
      <w:r>
        <w:rPr>
          <w:w w:val="105"/>
        </w:rPr>
        <w:t>tells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judges</w:t>
      </w:r>
      <w:r>
        <w:rPr>
          <w:w w:val="105"/>
          <w:lang w:val="en-IN"/>
        </w:rPr>
        <w:t xml:space="preserve">  </w:t>
      </w:r>
      <w:r>
        <w:rPr>
          <w:w w:val="105"/>
        </w:rPr>
        <w:t>precisely</w:t>
      </w:r>
      <w:r>
        <w:rPr>
          <w:w w:val="105"/>
          <w:lang w:val="en-IN"/>
        </w:rPr>
        <w:t xml:space="preserve">  </w:t>
      </w:r>
      <w:r>
        <w:rPr>
          <w:w w:val="105"/>
        </w:rPr>
        <w:t>what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speaker</w:t>
      </w:r>
      <w:r>
        <w:rPr>
          <w:w w:val="105"/>
          <w:lang w:val="en-IN"/>
        </w:rPr>
        <w:t xml:space="preserve">  </w:t>
      </w:r>
      <w:r>
        <w:rPr>
          <w:w w:val="105"/>
        </w:rPr>
        <w:t>wants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court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decide.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These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statements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phrased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help</w:t>
      </w:r>
      <w:r>
        <w:rPr>
          <w:w w:val="105"/>
          <w:lang w:val="en-IN"/>
        </w:rPr>
        <w:t xml:space="preserve">  </w:t>
      </w:r>
      <w:r>
        <w:rPr>
          <w:w w:val="105"/>
        </w:rPr>
        <w:t>one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argue</w:t>
      </w:r>
      <w:r>
        <w:rPr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particular</w:t>
      </w:r>
      <w:r>
        <w:rPr>
          <w:w w:val="105"/>
          <w:lang w:val="en-IN"/>
        </w:rPr>
        <w:t xml:space="preserve">  </w:t>
      </w:r>
      <w:r>
        <w:rPr>
          <w:w w:val="105"/>
        </w:rPr>
        <w:t>conclusion</w:t>
      </w:r>
      <w:r>
        <w:rPr>
          <w:w w:val="105"/>
          <w:lang w:val="en-IN"/>
        </w:rPr>
        <w:t xml:space="preserve">  </w:t>
      </w:r>
      <w:r>
        <w:rPr>
          <w:w w:val="105"/>
        </w:rPr>
        <w:t>rather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than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simply</w:t>
      </w:r>
      <w:r>
        <w:rPr>
          <w:w w:val="105"/>
          <w:lang w:val="en-IN"/>
        </w:rPr>
        <w:t xml:space="preserve">  </w:t>
      </w:r>
      <w:r>
        <w:rPr>
          <w:w w:val="105"/>
        </w:rPr>
        <w:t>against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other</w:t>
      </w:r>
      <w:r>
        <w:rPr>
          <w:w w:val="105"/>
          <w:lang w:val="en-IN"/>
        </w:rPr>
        <w:t xml:space="preserve">  </w:t>
      </w:r>
      <w:r>
        <w:rPr>
          <w:w w:val="105"/>
        </w:rPr>
        <w:t>side.</w:t>
      </w:r>
      <w:r>
        <w:rPr>
          <w:w w:val="105"/>
          <w:lang w:val="en-IN"/>
        </w:rPr>
        <w:t xml:space="preserve">  </w:t>
      </w:r>
      <w:r>
        <w:rPr>
          <w:w w:val="105"/>
        </w:rPr>
        <w:t>These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w w:val="105"/>
          <w:lang w:val="en-IN"/>
        </w:rPr>
        <w:t xml:space="preserve">  </w:t>
      </w:r>
      <w:r>
        <w:rPr>
          <w:w w:val="105"/>
        </w:rPr>
        <w:t>stated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question</w:t>
      </w:r>
      <w:r>
        <w:rPr>
          <w:w w:val="105"/>
          <w:lang w:val="en-IN"/>
        </w:rPr>
        <w:t xml:space="preserve">  </w:t>
      </w:r>
      <w:r>
        <w:rPr>
          <w:w w:val="105"/>
        </w:rPr>
        <w:t>form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phrased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such</w:t>
      </w:r>
      <w:r>
        <w:rPr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w w:val="105"/>
          <w:lang w:val="en-IN"/>
        </w:rPr>
        <w:t xml:space="preserve">  </w:t>
      </w:r>
      <w:r>
        <w:rPr>
          <w:w w:val="105"/>
        </w:rPr>
        <w:t>way</w:t>
      </w:r>
      <w:r>
        <w:rPr>
          <w:w w:val="105"/>
          <w:lang w:val="en-IN"/>
        </w:rPr>
        <w:t xml:space="preserve">  </w:t>
      </w:r>
      <w:r>
        <w:rPr>
          <w:w w:val="105"/>
        </w:rPr>
        <w:t>that</w:t>
      </w:r>
      <w:r>
        <w:rPr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showed</w:t>
      </w:r>
      <w:r>
        <w:rPr>
          <w:w w:val="105"/>
          <w:lang w:val="en-IN"/>
        </w:rPr>
        <w:t xml:space="preserve">  </w:t>
      </w:r>
      <w:r>
        <w:rPr>
          <w:w w:val="105"/>
        </w:rPr>
        <w:t>on</w:t>
      </w:r>
      <w:r>
        <w:rPr>
          <w:w w:val="105"/>
          <w:lang w:val="en-IN"/>
        </w:rPr>
        <w:t xml:space="preserve">  </w:t>
      </w:r>
      <w:r>
        <w:rPr>
          <w:w w:val="105"/>
        </w:rPr>
        <w:t>its</w:t>
      </w:r>
      <w:r>
        <w:rPr>
          <w:w w:val="105"/>
          <w:lang w:val="en-IN"/>
        </w:rPr>
        <w:t xml:space="preserve">  </w:t>
      </w:r>
      <w:r>
        <w:rPr>
          <w:w w:val="105"/>
        </w:rPr>
        <w:t>favour</w:t>
      </w:r>
      <w:r>
        <w:rPr>
          <w:w w:val="105"/>
          <w:lang w:val="en-IN"/>
        </w:rPr>
        <w:t xml:space="preserve">  </w:t>
      </w:r>
      <w:r>
        <w:rPr>
          <w:w w:val="105"/>
        </w:rPr>
        <w:t>side.</w:t>
      </w:r>
      <w:r>
        <w:rPr>
          <w:w w:val="105"/>
          <w:lang w:val="en-IN"/>
        </w:rPr>
        <w:t xml:space="preserve">  </w:t>
      </w:r>
      <w:r>
        <w:rPr>
          <w:w w:val="105"/>
        </w:rPr>
        <w:t>These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w w:val="105"/>
          <w:lang w:val="en-IN"/>
        </w:rPr>
        <w:t xml:space="preserve">  </w:t>
      </w:r>
      <w:r>
        <w:rPr>
          <w:w w:val="105"/>
        </w:rPr>
        <w:t>very</w:t>
      </w:r>
      <w:r>
        <w:rPr>
          <w:w w:val="105"/>
          <w:lang w:val="en-IN"/>
        </w:rPr>
        <w:t xml:space="preserve">  </w:t>
      </w:r>
      <w:r>
        <w:rPr>
          <w:w w:val="105"/>
        </w:rPr>
        <w:t>short</w:t>
      </w:r>
      <w:r>
        <w:rPr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not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lengthy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so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make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an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individual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understand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very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essence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it.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They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not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more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than</w:t>
      </w:r>
      <w:r>
        <w:rPr>
          <w:spacing w:val="-56"/>
          <w:w w:val="105"/>
          <w:lang w:val="en-IN"/>
        </w:rPr>
        <w:t xml:space="preserve">  </w:t>
      </w:r>
      <w:r>
        <w:rPr>
          <w:spacing w:val="-1"/>
          <w:w w:val="105"/>
        </w:rPr>
        <w:t>one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sentence.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The</w:t>
      </w:r>
      <w:r>
        <w:rPr>
          <w:spacing w:val="-8"/>
          <w:w w:val="105"/>
          <w:lang w:val="en-IN"/>
        </w:rPr>
        <w:t xml:space="preserve">  </w:t>
      </w:r>
      <w:r>
        <w:rPr>
          <w:spacing w:val="-1"/>
          <w:w w:val="105"/>
        </w:rPr>
        <w:t>sentence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start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with‘Whether’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and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end</w:t>
      </w:r>
      <w:r>
        <w:rPr>
          <w:spacing w:val="-13"/>
          <w:w w:val="105"/>
          <w:lang w:val="en-IN"/>
        </w:rPr>
        <w:t xml:space="preserve">  </w:t>
      </w:r>
      <w:r>
        <w:rPr>
          <w:spacing w:val="-1"/>
          <w:w w:val="105"/>
        </w:rPr>
        <w:t>up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with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‘Question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mark’.</w:t>
      </w:r>
    </w:p>
    <w:p>
      <w:pPr>
        <w:pStyle w:val="5"/>
        <w:spacing w:before="6" w:line="360" w:lineRule="auto"/>
      </w:pPr>
    </w:p>
    <w:p>
      <w:pPr>
        <w:pStyle w:val="2"/>
        <w:numPr>
          <w:ilvl w:val="1"/>
          <w:numId w:val="2"/>
        </w:numPr>
        <w:tabs>
          <w:tab w:val="left" w:pos="533"/>
        </w:tabs>
        <w:spacing w:before="0" w:after="0" w:line="360" w:lineRule="auto"/>
        <w:ind w:left="532" w:right="0" w:hanging="226"/>
        <w:jc w:val="left"/>
      </w:pPr>
      <w:r>
        <w:rPr>
          <w:spacing w:val="-2"/>
          <w:w w:val="105"/>
        </w:rPr>
        <w:t>Summary</w:t>
      </w:r>
      <w:r>
        <w:rPr>
          <w:spacing w:val="-12"/>
          <w:w w:val="105"/>
          <w:lang w:val="en-IN"/>
        </w:rPr>
        <w:t xml:space="preserve">  </w:t>
      </w:r>
      <w:r>
        <w:rPr>
          <w:spacing w:val="-2"/>
          <w:w w:val="105"/>
        </w:rPr>
        <w:t>of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arguments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line="360" w:lineRule="auto"/>
        <w:rPr>
          <w:b/>
          <w:sz w:val="21"/>
        </w:rPr>
      </w:pPr>
    </w:p>
    <w:p>
      <w:pPr>
        <w:pStyle w:val="5"/>
        <w:spacing w:line="360" w:lineRule="auto"/>
        <w:ind w:left="307" w:right="123"/>
        <w:rPr>
          <w:w w:val="105"/>
        </w:rPr>
      </w:pPr>
      <w:r>
        <w:rPr>
          <w:w w:val="105"/>
        </w:rPr>
        <w:t>This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12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brief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summary</w:t>
      </w:r>
      <w:r>
        <w:rPr>
          <w:spacing w:val="16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13"/>
          <w:w w:val="105"/>
          <w:lang w:val="en-IN"/>
        </w:rPr>
        <w:t xml:space="preserve">  </w:t>
      </w:r>
      <w:r>
        <w:rPr>
          <w:w w:val="105"/>
        </w:rPr>
        <w:t>arguments</w:t>
      </w:r>
      <w:r>
        <w:rPr>
          <w:spacing w:val="12"/>
          <w:w w:val="105"/>
          <w:lang w:val="en-IN"/>
        </w:rPr>
        <w:t xml:space="preserve">  </w:t>
      </w:r>
      <w:r>
        <w:rPr>
          <w:w w:val="105"/>
        </w:rPr>
        <w:t>based</w:t>
      </w:r>
      <w:r>
        <w:rPr>
          <w:spacing w:val="11"/>
          <w:w w:val="105"/>
          <w:lang w:val="en-IN"/>
        </w:rPr>
        <w:t xml:space="preserve">  </w:t>
      </w:r>
      <w:r>
        <w:rPr>
          <w:w w:val="105"/>
        </w:rPr>
        <w:t>on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spacing w:val="15"/>
          <w:w w:val="105"/>
          <w:lang w:val="en-IN"/>
        </w:rPr>
        <w:t xml:space="preserve">  </w:t>
      </w:r>
      <w:r>
        <w:rPr>
          <w:w w:val="105"/>
        </w:rPr>
        <w:t>raised.</w:t>
      </w:r>
      <w:r>
        <w:rPr>
          <w:spacing w:val="17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13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14"/>
          <w:w w:val="105"/>
          <w:lang w:val="en-IN"/>
        </w:rPr>
        <w:t xml:space="preserve">  </w:t>
      </w:r>
      <w:r>
        <w:rPr>
          <w:w w:val="105"/>
        </w:rPr>
        <w:t>a</w:t>
      </w:r>
      <w:r>
        <w:rPr>
          <w:spacing w:val="13"/>
          <w:w w:val="105"/>
          <w:lang w:val="en-IN"/>
        </w:rPr>
        <w:t xml:space="preserve">  </w:t>
      </w:r>
      <w:r>
        <w:rPr>
          <w:w w:val="105"/>
        </w:rPr>
        <w:t>short</w:t>
      </w:r>
      <w:r>
        <w:rPr>
          <w:spacing w:val="15"/>
          <w:w w:val="105"/>
          <w:lang w:val="en-IN"/>
        </w:rPr>
        <w:t xml:space="preserve">  </w:t>
      </w:r>
      <w:r>
        <w:rPr>
          <w:w w:val="105"/>
        </w:rPr>
        <w:t>introduction</w:t>
      </w:r>
      <w:r>
        <w:rPr>
          <w:spacing w:val="-55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issues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mentioned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your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memorial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and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each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argument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should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not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more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than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one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paragraph.It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only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shows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what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you</w:t>
      </w:r>
      <w:r>
        <w:rPr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arguing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for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brief.</w:t>
      </w:r>
    </w:p>
    <w:p>
      <w:pPr>
        <w:pStyle w:val="5"/>
        <w:spacing w:line="360" w:lineRule="auto"/>
        <w:ind w:left="307" w:right="123"/>
        <w:rPr>
          <w:w w:val="105"/>
        </w:rPr>
      </w:pPr>
    </w:p>
    <w:p>
      <w:pPr>
        <w:pStyle w:val="2"/>
        <w:numPr>
          <w:ilvl w:val="1"/>
          <w:numId w:val="2"/>
        </w:numPr>
        <w:tabs>
          <w:tab w:val="left" w:pos="634"/>
        </w:tabs>
        <w:spacing w:before="150" w:after="0" w:line="360" w:lineRule="auto"/>
        <w:ind w:left="633" w:right="0" w:hanging="227"/>
        <w:jc w:val="left"/>
      </w:pPr>
      <w:r>
        <w:t>Arguments</w:t>
      </w:r>
      <w:r>
        <w:rPr>
          <w:spacing w:val="44"/>
          <w:lang w:val="en-IN"/>
        </w:rPr>
        <w:t xml:space="preserve">  </w:t>
      </w:r>
      <w:r>
        <w:t>advanced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line="360" w:lineRule="auto"/>
        <w:rPr>
          <w:b/>
          <w:sz w:val="21"/>
        </w:rPr>
      </w:pPr>
    </w:p>
    <w:p>
      <w:pPr>
        <w:pStyle w:val="5"/>
        <w:spacing w:line="360" w:lineRule="auto"/>
        <w:ind w:left="407" w:right="326"/>
        <w:jc w:val="both"/>
      </w:pPr>
      <w:r>
        <w:rPr>
          <w:w w:val="105"/>
        </w:rPr>
        <w:t>Every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part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the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argument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must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supported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by</w:t>
      </w:r>
      <w:r>
        <w:rPr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w w:val="105"/>
          <w:lang w:val="en-IN"/>
        </w:rPr>
        <w:t xml:space="preserve">  </w:t>
      </w:r>
      <w:r>
        <w:rPr>
          <w:w w:val="105"/>
        </w:rPr>
        <w:t>authority.</w:t>
      </w:r>
      <w:r>
        <w:rPr>
          <w:w w:val="105"/>
          <w:lang w:val="en-IN"/>
        </w:rPr>
        <w:t xml:space="preserve">  </w:t>
      </w:r>
      <w:r>
        <w:rPr>
          <w:w w:val="105"/>
        </w:rPr>
        <w:t>Arguments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well-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organised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convincing.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Arguments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address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legal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precedent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policy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issues.Each</w:t>
      </w:r>
      <w:r>
        <w:rPr>
          <w:w w:val="105"/>
          <w:lang w:val="en-IN"/>
        </w:rPr>
        <w:t xml:space="preserve">  </w:t>
      </w:r>
      <w:r>
        <w:rPr>
          <w:w w:val="105"/>
        </w:rPr>
        <w:t>part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argument</w:t>
      </w:r>
      <w:r>
        <w:rPr>
          <w:w w:val="105"/>
          <w:lang w:val="en-IN"/>
        </w:rPr>
        <w:t xml:space="preserve">  </w:t>
      </w:r>
      <w:r>
        <w:rPr>
          <w:w w:val="105"/>
        </w:rPr>
        <w:t>first</w:t>
      </w:r>
      <w:r>
        <w:rPr>
          <w:w w:val="105"/>
          <w:lang w:val="en-IN"/>
        </w:rPr>
        <w:t xml:space="preserve">  </w:t>
      </w:r>
      <w:r>
        <w:rPr>
          <w:w w:val="105"/>
        </w:rPr>
        <w:t>addresses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issues</w:t>
      </w:r>
      <w:r>
        <w:rPr>
          <w:w w:val="105"/>
          <w:lang w:val="en-IN"/>
        </w:rPr>
        <w:t xml:space="preserve">  </w:t>
      </w:r>
      <w:r>
        <w:rPr>
          <w:w w:val="105"/>
        </w:rPr>
        <w:t>supporting</w:t>
      </w:r>
      <w:r>
        <w:rPr>
          <w:w w:val="105"/>
          <w:lang w:val="en-IN"/>
        </w:rPr>
        <w:t xml:space="preserve">  </w:t>
      </w:r>
      <w:r>
        <w:rPr>
          <w:w w:val="105"/>
        </w:rPr>
        <w:t>one’s</w:t>
      </w:r>
      <w:r>
        <w:rPr>
          <w:w w:val="105"/>
          <w:lang w:val="en-IN"/>
        </w:rPr>
        <w:t xml:space="preserve">  </w:t>
      </w:r>
      <w:r>
        <w:rPr>
          <w:w w:val="105"/>
        </w:rPr>
        <w:t>own</w:t>
      </w:r>
      <w:r>
        <w:rPr>
          <w:w w:val="105"/>
          <w:lang w:val="en-IN"/>
        </w:rPr>
        <w:t xml:space="preserve">  </w:t>
      </w:r>
      <w:r>
        <w:rPr>
          <w:w w:val="105"/>
        </w:rPr>
        <w:t>case.</w:t>
      </w:r>
      <w:r>
        <w:rPr>
          <w:spacing w:val="1"/>
          <w:w w:val="105"/>
          <w:lang w:val="en-IN"/>
        </w:rPr>
        <w:t xml:space="preserve">  </w:t>
      </w:r>
      <w:r>
        <w:t>Then,</w:t>
      </w:r>
      <w:r>
        <w:rPr>
          <w:lang w:val="en-IN"/>
        </w:rPr>
        <w:t xml:space="preserve">  </w:t>
      </w:r>
      <w:r>
        <w:t>address</w:t>
      </w:r>
      <w:r>
        <w:rPr>
          <w:rFonts w:hint="default"/>
          <w:lang w:val="en-IN"/>
        </w:rPr>
        <w:t xml:space="preserve"> </w:t>
      </w:r>
      <w:r>
        <w:t>contentions</w:t>
      </w:r>
      <w:r>
        <w:rPr>
          <w:lang w:val="en-IN"/>
        </w:rPr>
        <w:t xml:space="preserve">  </w:t>
      </w:r>
      <w:r>
        <w:t>anticipated</w:t>
      </w:r>
      <w:r>
        <w:rPr>
          <w:lang w:val="en-IN"/>
        </w:rPr>
        <w:t xml:space="preserve">  </w:t>
      </w:r>
      <w:r>
        <w:t>to</w:t>
      </w:r>
      <w:r>
        <w:rPr>
          <w:lang w:val="en-IN"/>
        </w:rPr>
        <w:t xml:space="preserve">  </w:t>
      </w:r>
      <w:r>
        <w:t>be</w:t>
      </w:r>
      <w:r>
        <w:rPr>
          <w:lang w:val="en-IN"/>
        </w:rPr>
        <w:t xml:space="preserve">  </w:t>
      </w:r>
      <w:r>
        <w:t>brought</w:t>
      </w:r>
      <w:r>
        <w:rPr>
          <w:lang w:val="en-IN"/>
        </w:rPr>
        <w:t xml:space="preserve">  </w:t>
      </w:r>
      <w:r>
        <w:t>up</w:t>
      </w:r>
      <w:r>
        <w:rPr>
          <w:lang w:val="en-IN"/>
        </w:rPr>
        <w:t xml:space="preserve">  </w:t>
      </w:r>
      <w:r>
        <w:t>by</w:t>
      </w:r>
      <w:r>
        <w:rPr>
          <w:lang w:val="en-IN"/>
        </w:rPr>
        <w:t xml:space="preserve">  </w:t>
      </w:r>
      <w:r>
        <w:t>the</w:t>
      </w:r>
      <w:r>
        <w:rPr>
          <w:lang w:val="en-IN"/>
        </w:rPr>
        <w:t xml:space="preserve">  </w:t>
      </w:r>
      <w:r>
        <w:t>opposing</w:t>
      </w:r>
      <w:r>
        <w:rPr>
          <w:lang w:val="en-IN"/>
        </w:rPr>
        <w:t xml:space="preserve">  </w:t>
      </w:r>
      <w:r>
        <w:t>party.</w:t>
      </w:r>
      <w:r>
        <w:rPr>
          <w:lang w:val="en-IN"/>
        </w:rPr>
        <w:t xml:space="preserve">  </w:t>
      </w:r>
      <w:r>
        <w:t>The</w:t>
      </w:r>
      <w:r>
        <w:rPr>
          <w:lang w:val="en-IN"/>
        </w:rPr>
        <w:t xml:space="preserve">  </w:t>
      </w:r>
      <w:r>
        <w:t>argument</w:t>
      </w:r>
      <w:r>
        <w:rPr>
          <w:spacing w:val="1"/>
          <w:lang w:val="en-IN"/>
        </w:rPr>
        <w:t xml:space="preserve">  </w:t>
      </w:r>
      <w:r>
        <w:rPr>
          <w:w w:val="105"/>
        </w:rPr>
        <w:t>should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forceful,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active,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positive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language.</w:t>
      </w:r>
      <w:r>
        <w:rPr>
          <w:spacing w:val="-4"/>
          <w:w w:val="105"/>
          <w:lang w:val="en-IN"/>
        </w:rPr>
        <w:t xml:space="preserve">  </w:t>
      </w:r>
      <w:r>
        <w:rPr>
          <w:w w:val="105"/>
        </w:rPr>
        <w:t>It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best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avoid</w:t>
      </w:r>
      <w:r>
        <w:rPr>
          <w:spacing w:val="-3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passive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tense.</w:t>
      </w:r>
      <w:r>
        <w:rPr>
          <w:spacing w:val="-56"/>
          <w:w w:val="105"/>
          <w:lang w:val="en-IN"/>
        </w:rPr>
        <w:t xml:space="preserve">  </w:t>
      </w:r>
      <w:r>
        <w:rPr>
          <w:w w:val="105"/>
        </w:rPr>
        <w:t>Headings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and</w:t>
      </w:r>
      <w:r>
        <w:rPr>
          <w:w w:val="105"/>
          <w:lang w:val="en-IN"/>
        </w:rPr>
        <w:t xml:space="preserve">  </w:t>
      </w:r>
      <w:r>
        <w:rPr>
          <w:w w:val="105"/>
        </w:rPr>
        <w:t>subheadings</w:t>
      </w:r>
      <w:r>
        <w:rPr>
          <w:w w:val="105"/>
          <w:lang w:val="en-IN"/>
        </w:rPr>
        <w:t xml:space="preserve">  </w:t>
      </w:r>
      <w:r>
        <w:rPr>
          <w:w w:val="105"/>
        </w:rPr>
        <w:t>are</w:t>
      </w:r>
      <w:r>
        <w:rPr>
          <w:w w:val="105"/>
          <w:lang w:val="en-IN"/>
        </w:rPr>
        <w:t xml:space="preserve">  </w:t>
      </w:r>
      <w:r>
        <w:rPr>
          <w:w w:val="105"/>
        </w:rPr>
        <w:t>used</w:t>
      </w:r>
      <w:r>
        <w:rPr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w w:val="105"/>
          <w:lang w:val="en-IN"/>
        </w:rPr>
        <w:t xml:space="preserve">  </w:t>
      </w:r>
      <w:r>
        <w:rPr>
          <w:w w:val="105"/>
        </w:rPr>
        <w:t>help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clearly</w:t>
      </w:r>
      <w:r>
        <w:rPr>
          <w:w w:val="105"/>
          <w:lang w:val="en-IN"/>
        </w:rPr>
        <w:t xml:space="preserve">  </w:t>
      </w:r>
      <w:r>
        <w:rPr>
          <w:w w:val="105"/>
        </w:rPr>
        <w:t>organising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arguments.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same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structure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headings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subheadings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summarised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Table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Contents.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56"/>
          <w:w w:val="105"/>
          <w:lang w:val="en-IN"/>
        </w:rPr>
        <w:t xml:space="preserve">  </w:t>
      </w:r>
      <w:r>
        <w:rPr>
          <w:w w:val="105"/>
        </w:rPr>
        <w:t>idea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to</w:t>
      </w:r>
      <w:r>
        <w:rPr>
          <w:spacing w:val="-6"/>
          <w:w w:val="105"/>
          <w:lang w:val="en-IN"/>
        </w:rPr>
        <w:t xml:space="preserve">  </w:t>
      </w:r>
      <w:r>
        <w:rPr>
          <w:w w:val="105"/>
        </w:rPr>
        <w:t>do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everything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terms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spacing w:val="-1"/>
          <w:w w:val="105"/>
          <w:lang w:val="en-IN"/>
        </w:rPr>
        <w:t xml:space="preserve">  </w:t>
      </w:r>
      <w:r>
        <w:rPr>
          <w:w w:val="105"/>
        </w:rPr>
        <w:t>both</w:t>
      </w:r>
      <w:r>
        <w:rPr>
          <w:spacing w:val="-8"/>
          <w:w w:val="105"/>
          <w:lang w:val="en-IN"/>
        </w:rPr>
        <w:t xml:space="preserve">  </w:t>
      </w:r>
      <w:r>
        <w:rPr>
          <w:w w:val="105"/>
        </w:rPr>
        <w:t>form</w:t>
      </w:r>
      <w:r>
        <w:rPr>
          <w:spacing w:val="-5"/>
          <w:w w:val="105"/>
          <w:lang w:val="en-IN"/>
        </w:rPr>
        <w:t xml:space="preserve">  </w:t>
      </w:r>
      <w:r>
        <w:rPr>
          <w:w w:val="105"/>
        </w:rPr>
        <w:t>and</w:t>
      </w:r>
      <w:r>
        <w:rPr>
          <w:spacing w:val="-7"/>
          <w:w w:val="105"/>
          <w:lang w:val="en-IN"/>
        </w:rPr>
        <w:t xml:space="preserve">  </w:t>
      </w:r>
      <w:r>
        <w:rPr>
          <w:w w:val="105"/>
        </w:rPr>
        <w:t>substance.</w:t>
      </w:r>
    </w:p>
    <w:p>
      <w:pPr>
        <w:pStyle w:val="5"/>
        <w:spacing w:before="5" w:line="360" w:lineRule="auto"/>
      </w:pPr>
    </w:p>
    <w:p>
      <w:pPr>
        <w:pStyle w:val="2"/>
        <w:numPr>
          <w:ilvl w:val="1"/>
          <w:numId w:val="2"/>
        </w:numPr>
        <w:tabs>
          <w:tab w:val="left" w:pos="747"/>
        </w:tabs>
        <w:spacing w:before="0" w:after="0" w:line="360" w:lineRule="auto"/>
        <w:ind w:left="746" w:right="0" w:hanging="340"/>
        <w:jc w:val="left"/>
      </w:pPr>
      <w:r>
        <w:rPr>
          <w:w w:val="105"/>
        </w:rPr>
        <w:t>Prayer</w:t>
      </w:r>
    </w:p>
    <w:p>
      <w:pPr>
        <w:pStyle w:val="5"/>
        <w:spacing w:line="360" w:lineRule="auto"/>
        <w:rPr>
          <w:b/>
          <w:sz w:val="24"/>
        </w:rPr>
      </w:pPr>
    </w:p>
    <w:p>
      <w:pPr>
        <w:pStyle w:val="5"/>
        <w:spacing w:line="360" w:lineRule="auto"/>
        <w:rPr>
          <w:b/>
          <w:sz w:val="21"/>
        </w:rPr>
      </w:pPr>
    </w:p>
    <w:p>
      <w:pPr>
        <w:pStyle w:val="5"/>
        <w:spacing w:line="360" w:lineRule="auto"/>
        <w:ind w:left="407" w:right="326"/>
        <w:jc w:val="both"/>
      </w:pPr>
      <w:r>
        <w:rPr>
          <w:w w:val="105"/>
        </w:rPr>
        <w:t>It</w:t>
      </w:r>
      <w:r>
        <w:rPr>
          <w:w w:val="105"/>
          <w:lang w:val="en-IN"/>
        </w:rPr>
        <w:t xml:space="preserve">  </w:t>
      </w:r>
      <w:r>
        <w:rPr>
          <w:w w:val="105"/>
        </w:rPr>
        <w:t>is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relief</w:t>
      </w:r>
      <w:r>
        <w:rPr>
          <w:w w:val="105"/>
          <w:lang w:val="en-IN"/>
        </w:rPr>
        <w:t xml:space="preserve">  </w:t>
      </w:r>
      <w:r>
        <w:rPr>
          <w:w w:val="105"/>
        </w:rPr>
        <w:t>claimed</w:t>
      </w:r>
      <w:r>
        <w:rPr>
          <w:w w:val="105"/>
          <w:lang w:val="en-IN"/>
        </w:rPr>
        <w:t xml:space="preserve">  </w:t>
      </w:r>
      <w:r>
        <w:rPr>
          <w:w w:val="105"/>
        </w:rPr>
        <w:t>by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parties</w:t>
      </w:r>
      <w:r>
        <w:rPr>
          <w:w w:val="105"/>
          <w:lang w:val="en-IN"/>
        </w:rPr>
        <w:t xml:space="preserve">  </w:t>
      </w:r>
      <w:r>
        <w:rPr>
          <w:w w:val="105"/>
        </w:rPr>
        <w:t>which</w:t>
      </w:r>
      <w:r>
        <w:rPr>
          <w:w w:val="105"/>
          <w:lang w:val="en-IN"/>
        </w:rPr>
        <w:t xml:space="preserve">  </w:t>
      </w:r>
      <w:r>
        <w:rPr>
          <w:w w:val="105"/>
        </w:rPr>
        <w:t>should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clearly</w:t>
      </w:r>
      <w:r>
        <w:rPr>
          <w:w w:val="105"/>
          <w:lang w:val="en-IN"/>
        </w:rPr>
        <w:t xml:space="preserve">  </w:t>
      </w:r>
      <w:r>
        <w:rPr>
          <w:w w:val="105"/>
        </w:rPr>
        <w:t>mentioned.</w:t>
      </w:r>
      <w:r>
        <w:rPr>
          <w:w w:val="105"/>
          <w:lang w:val="en-IN"/>
        </w:rPr>
        <w:t xml:space="preserve">  </w:t>
      </w:r>
      <w:r>
        <w:rPr>
          <w:w w:val="105"/>
        </w:rPr>
        <w:t>More</w:t>
      </w:r>
      <w:r>
        <w:rPr>
          <w:w w:val="105"/>
          <w:lang w:val="en-IN"/>
        </w:rPr>
        <w:t xml:space="preserve">  </w:t>
      </w:r>
      <w:r>
        <w:rPr>
          <w:w w:val="105"/>
        </w:rPr>
        <w:t>than</w:t>
      </w:r>
      <w:r>
        <w:rPr>
          <w:w w:val="105"/>
          <w:lang w:val="en-IN"/>
        </w:rPr>
        <w:t xml:space="preserve">  </w:t>
      </w:r>
      <w:r>
        <w:rPr>
          <w:w w:val="105"/>
        </w:rPr>
        <w:t>one</w:t>
      </w:r>
      <w:r>
        <w:rPr>
          <w:spacing w:val="1"/>
          <w:w w:val="105"/>
          <w:lang w:val="en-IN"/>
        </w:rPr>
        <w:t xml:space="preserve">  </w:t>
      </w:r>
      <w:r>
        <w:rPr>
          <w:w w:val="105"/>
        </w:rPr>
        <w:t>relief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can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w w:val="105"/>
          <w:lang w:val="en-IN"/>
        </w:rPr>
        <w:t xml:space="preserve">  </w:t>
      </w:r>
      <w:r>
        <w:rPr>
          <w:w w:val="105"/>
        </w:rPr>
        <w:t>claimed</w:t>
      </w:r>
      <w:r>
        <w:rPr>
          <w:w w:val="105"/>
          <w:lang w:val="en-IN"/>
        </w:rPr>
        <w:t xml:space="preserve">  </w:t>
      </w:r>
      <w:r>
        <w:rPr>
          <w:w w:val="105"/>
        </w:rPr>
        <w:t>in</w:t>
      </w:r>
      <w:r>
        <w:rPr>
          <w:w w:val="105"/>
          <w:lang w:val="en-IN"/>
        </w:rPr>
        <w:t xml:space="preserve">  </w:t>
      </w:r>
      <w:r>
        <w:rPr>
          <w:w w:val="105"/>
        </w:rPr>
        <w:t>one</w:t>
      </w:r>
      <w:r>
        <w:rPr>
          <w:w w:val="105"/>
          <w:lang w:val="en-IN"/>
        </w:rPr>
        <w:t xml:space="preserve">  </w:t>
      </w:r>
      <w:r>
        <w:rPr>
          <w:w w:val="105"/>
        </w:rPr>
        <w:t>cause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action.</w:t>
      </w:r>
      <w:r>
        <w:rPr>
          <w:w w:val="105"/>
          <w:lang w:val="en-IN"/>
        </w:rPr>
        <w:t xml:space="preserve">  </w:t>
      </w:r>
      <w:r>
        <w:rPr>
          <w:w w:val="105"/>
        </w:rPr>
        <w:t>Following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prayer</w:t>
      </w:r>
      <w:r>
        <w:rPr>
          <w:w w:val="105"/>
          <w:lang w:val="en-IN"/>
        </w:rPr>
        <w:t xml:space="preserve">  </w:t>
      </w:r>
      <w:r>
        <w:rPr>
          <w:w w:val="105"/>
        </w:rPr>
        <w:t>signature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counsel</w:t>
      </w:r>
      <w:r>
        <w:rPr>
          <w:spacing w:val="-55"/>
          <w:w w:val="105"/>
          <w:lang w:val="en-IN"/>
        </w:rPr>
        <w:t xml:space="preserve">  </w:t>
      </w:r>
      <w:r>
        <w:rPr>
          <w:w w:val="105"/>
        </w:rPr>
        <w:t>must</w:t>
      </w:r>
      <w:r>
        <w:rPr>
          <w:w w:val="105"/>
          <w:lang w:val="en-IN"/>
        </w:rPr>
        <w:t xml:space="preserve">  </w:t>
      </w:r>
      <w:r>
        <w:rPr>
          <w:w w:val="105"/>
        </w:rPr>
        <w:t>be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stated.</w:t>
      </w:r>
      <w:r>
        <w:rPr>
          <w:w w:val="105"/>
          <w:lang w:val="en-IN"/>
        </w:rPr>
        <w:t xml:space="preserve">  </w:t>
      </w:r>
      <w:r>
        <w:rPr>
          <w:w w:val="105"/>
        </w:rPr>
        <w:t>This</w:t>
      </w:r>
      <w:r>
        <w:rPr>
          <w:w w:val="105"/>
          <w:lang w:val="en-IN"/>
        </w:rPr>
        <w:t xml:space="preserve">  </w:t>
      </w:r>
      <w:r>
        <w:rPr>
          <w:w w:val="105"/>
        </w:rPr>
        <w:t>acts</w:t>
      </w:r>
      <w:r>
        <w:rPr>
          <w:w w:val="105"/>
          <w:lang w:val="en-IN"/>
        </w:rPr>
        <w:t xml:space="preserve">  </w:t>
      </w:r>
      <w:r>
        <w:rPr>
          <w:w w:val="105"/>
        </w:rPr>
        <w:t>as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ending</w:t>
      </w:r>
      <w:r>
        <w:rPr>
          <w:w w:val="105"/>
          <w:lang w:val="en-IN"/>
        </w:rPr>
        <w:t xml:space="preserve">  </w:t>
      </w:r>
      <w:r>
        <w:rPr>
          <w:w w:val="105"/>
        </w:rPr>
        <w:t>of</w:t>
      </w:r>
      <w:r>
        <w:rPr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w w:val="105"/>
          <w:lang w:val="en-IN"/>
        </w:rPr>
        <w:t xml:space="preserve">  </w:t>
      </w:r>
      <w:r>
        <w:rPr>
          <w:w w:val="105"/>
        </w:rPr>
        <w:t>Memorial.</w:t>
      </w:r>
      <w:r>
        <w:rPr>
          <w:w w:val="105"/>
          <w:lang w:val="en-IN"/>
        </w:rPr>
        <w:t xml:space="preserve">  </w:t>
      </w:r>
      <w:r>
        <w:rPr>
          <w:w w:val="105"/>
        </w:rPr>
        <w:t>This</w:t>
      </w:r>
      <w:r>
        <w:rPr>
          <w:w w:val="105"/>
          <w:lang w:val="en-IN"/>
        </w:rPr>
        <w:t xml:space="preserve">  </w:t>
      </w:r>
      <w:r>
        <w:rPr>
          <w:w w:val="105"/>
        </w:rPr>
        <w:t>clearly</w:t>
      </w:r>
      <w:r>
        <w:rPr>
          <w:w w:val="105"/>
          <w:lang w:val="en-IN"/>
        </w:rPr>
        <w:t xml:space="preserve">  </w:t>
      </w:r>
      <w:r>
        <w:rPr>
          <w:w w:val="105"/>
        </w:rPr>
        <w:t>declares</w:t>
      </w:r>
      <w:r>
        <w:rPr>
          <w:w w:val="105"/>
          <w:lang w:val="en-IN"/>
        </w:rPr>
        <w:t xml:space="preserve">  </w:t>
      </w:r>
      <w:r>
        <w:rPr>
          <w:w w:val="105"/>
        </w:rPr>
        <w:t>what</w:t>
      </w:r>
      <w:r>
        <w:rPr>
          <w:w w:val="105"/>
          <w:lang w:val="en-IN"/>
        </w:rPr>
        <w:t xml:space="preserve">  </w:t>
      </w:r>
      <w:r>
        <w:rPr>
          <w:w w:val="105"/>
        </w:rPr>
        <w:t>an</w:t>
      </w:r>
      <w:r>
        <w:rPr>
          <w:spacing w:val="1"/>
          <w:w w:val="105"/>
          <w:lang w:val="en-IN"/>
        </w:rPr>
        <w:t xml:space="preserve">  </w:t>
      </w:r>
      <w:r>
        <w:rPr>
          <w:spacing w:val="-1"/>
          <w:w w:val="105"/>
        </w:rPr>
        <w:t>individual,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be</w:t>
      </w:r>
      <w:r>
        <w:rPr>
          <w:spacing w:val="-9"/>
          <w:w w:val="105"/>
          <w:lang w:val="en-IN"/>
        </w:rPr>
        <w:t xml:space="preserve">  </w:t>
      </w:r>
      <w:r>
        <w:rPr>
          <w:spacing w:val="-1"/>
          <w:w w:val="105"/>
        </w:rPr>
        <w:t>it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a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petitioner</w:t>
      </w:r>
      <w:r>
        <w:rPr>
          <w:spacing w:val="-11"/>
          <w:w w:val="105"/>
          <w:lang w:val="en-IN"/>
        </w:rPr>
        <w:t xml:space="preserve">  </w:t>
      </w:r>
      <w:r>
        <w:rPr>
          <w:spacing w:val="-1"/>
          <w:w w:val="105"/>
        </w:rPr>
        <w:t>or</w:t>
      </w:r>
      <w:r>
        <w:rPr>
          <w:spacing w:val="-10"/>
          <w:w w:val="105"/>
          <w:lang w:val="en-IN"/>
        </w:rPr>
        <w:t xml:space="preserve">  </w:t>
      </w:r>
      <w:r>
        <w:rPr>
          <w:spacing w:val="-1"/>
          <w:w w:val="105"/>
        </w:rPr>
        <w:t>the</w:t>
      </w:r>
      <w:r>
        <w:rPr>
          <w:rFonts w:hint="default"/>
          <w:spacing w:val="-1"/>
          <w:w w:val="105"/>
          <w:lang w:val="en-IN"/>
        </w:rPr>
        <w:t xml:space="preserve"> </w:t>
      </w:r>
      <w:r>
        <w:rPr>
          <w:spacing w:val="-1"/>
          <w:w w:val="105"/>
        </w:rPr>
        <w:t>defendant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actually</w:t>
      </w:r>
      <w:r>
        <w:rPr>
          <w:spacing w:val="-13"/>
          <w:w w:val="105"/>
          <w:lang w:val="en-IN"/>
        </w:rPr>
        <w:t xml:space="preserve">  </w:t>
      </w:r>
      <w:r>
        <w:rPr>
          <w:w w:val="105"/>
        </w:rPr>
        <w:t>wants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  <w:lang w:val="en-IN"/>
        </w:rPr>
        <w:t xml:space="preserve">  </w:t>
      </w:r>
      <w:r>
        <w:rPr>
          <w:w w:val="105"/>
        </w:rPr>
        <w:t>the</w:t>
      </w:r>
      <w:r>
        <w:rPr>
          <w:spacing w:val="-9"/>
          <w:w w:val="105"/>
          <w:lang w:val="en-IN"/>
        </w:rPr>
        <w:t xml:space="preserve">  </w:t>
      </w:r>
      <w:r>
        <w:rPr>
          <w:w w:val="105"/>
        </w:rPr>
        <w:t>Court</w:t>
      </w:r>
      <w:r>
        <w:rPr>
          <w:rFonts w:hint="default"/>
          <w:w w:val="105"/>
          <w:lang w:val="en-IN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  <w:lang w:val="en-IN"/>
        </w:rPr>
        <w:t xml:space="preserve">  </w:t>
      </w:r>
      <w:r>
        <w:rPr>
          <w:w w:val="105"/>
        </w:rPr>
        <w:t>their</w:t>
      </w:r>
      <w:r>
        <w:rPr>
          <w:spacing w:val="-10"/>
          <w:w w:val="105"/>
          <w:lang w:val="en-IN"/>
        </w:rPr>
        <w:t xml:space="preserve">  </w:t>
      </w:r>
      <w:r>
        <w:rPr>
          <w:w w:val="105"/>
        </w:rPr>
        <w:t>favour.</w:t>
      </w:r>
    </w:p>
    <w:p>
      <w:pPr>
        <w:spacing w:after="0" w:line="360" w:lineRule="auto"/>
        <w:jc w:val="both"/>
        <w:sectPr>
          <w:pgSz w:w="12240" w:h="15840"/>
          <w:pgMar w:top="1440" w:right="1440" w:bottom="1440" w:left="1440" w:header="715" w:footer="0" w:gutter="0"/>
          <w:paperSrc/>
          <w:cols w:space="720" w:num="1"/>
          <w:rtlGutter w:val="0"/>
          <w:docGrid w:linePitch="0" w:charSpace="0"/>
        </w:sectPr>
      </w:pPr>
    </w:p>
    <w:p>
      <w:pPr>
        <w:pStyle w:val="5"/>
        <w:spacing w:line="360" w:lineRule="auto"/>
        <w:ind w:left="307" w:right="123"/>
        <w:rPr>
          <w:w w:val="105"/>
        </w:rPr>
      </w:pPr>
      <w:bookmarkStart w:id="23" w:name="9. Arguments advanced&#13;"/>
      <w:bookmarkEnd w:id="23"/>
      <w:bookmarkStart w:id="24" w:name="10. Prayer&#13;"/>
      <w:bookmarkEnd w:id="24"/>
      <w:bookmarkStart w:id="25" w:name="10. Prayer&#13;"/>
      <w:bookmarkEnd w:id="25"/>
    </w:p>
    <w:sectPr>
      <w:pgSz w:w="12240" w:h="15840"/>
      <w:pgMar w:top="1440" w:right="1440" w:bottom="1440" w:left="1440" w:header="715" w:footer="0" w:gutter="0"/>
      <w:paperSrc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4.35pt;margin-top:34.1pt;height:13pt;width:22.3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9" w:lineRule="exact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lowerRoman"/>
      <w:lvlText w:val="(%1)"/>
      <w:lvlJc w:val="left"/>
      <w:pPr>
        <w:ind w:left="1931" w:hanging="2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648" w:hanging="26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56" w:hanging="26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64" w:hanging="26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72" w:hanging="26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26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88" w:hanging="26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96" w:hanging="26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04" w:hanging="267"/>
      </w:pPr>
      <w:rPr>
        <w:rFonts w:hint="default"/>
        <w:lang w:val="en-US" w:eastAsia="en-US" w:bidi="ar-SA"/>
      </w:rPr>
    </w:lvl>
  </w:abstractNum>
  <w:abstractNum w:abstractNumId="1">
    <w:nsid w:val="B8BD2257"/>
    <w:multiLevelType w:val="singleLevel"/>
    <w:tmpl w:val="B8BD2257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BF205925"/>
    <w:multiLevelType w:val="multilevel"/>
    <w:tmpl w:val="BF205925"/>
    <w:lvl w:ilvl="0" w:tentative="0">
      <w:start w:val="1"/>
      <w:numFmt w:val="lowerRoman"/>
      <w:lvlText w:val="%1."/>
      <w:lvlJc w:val="left"/>
      <w:pPr>
        <w:ind w:left="988" w:hanging="209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4" w:hanging="20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96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00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04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08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12" w:hanging="209"/>
      </w:pPr>
      <w:rPr>
        <w:rFonts w:hint="default"/>
        <w:lang w:val="en-US" w:eastAsia="en-US" w:bidi="ar-SA"/>
      </w:rPr>
    </w:lvl>
  </w:abstractNum>
  <w:abstractNum w:abstractNumId="3">
    <w:nsid w:val="CEA99776"/>
    <w:multiLevelType w:val="singleLevel"/>
    <w:tmpl w:val="CEA9977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895" w:hanging="33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233" w:hanging="33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04" w:hanging="33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68" w:hanging="33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97" w:hanging="33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62" w:hanging="33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291" w:hanging="339"/>
      </w:pPr>
      <w:rPr>
        <w:rFonts w:hint="default"/>
        <w:lang w:val="en-U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95" w:hanging="339"/>
        <w:jc w:val="left"/>
      </w:pPr>
      <w:rPr>
        <w:rFonts w:hint="default"/>
        <w:b/>
        <w:bCs/>
        <w:w w:val="102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984" w:hanging="339"/>
        <w:jc w:val="right"/>
      </w:pPr>
      <w:rPr>
        <w:rFonts w:hint="default"/>
        <w:b/>
        <w:bCs/>
        <w:w w:val="102"/>
        <w:lang w:val="en-US" w:eastAsia="en-US" w:bidi="ar-SA"/>
      </w:rPr>
    </w:lvl>
    <w:lvl w:ilvl="2" w:tentative="0">
      <w:start w:val="1"/>
      <w:numFmt w:val="lowerLetter"/>
      <w:lvlText w:val="%3."/>
      <w:lvlJc w:val="left"/>
      <w:pPr>
        <w:ind w:left="1327" w:hanging="339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n-US" w:eastAsia="en-US" w:bidi="ar-SA"/>
      </w:rPr>
    </w:lvl>
    <w:lvl w:ilvl="3" w:tentative="0">
      <w:start w:val="1"/>
      <w:numFmt w:val="lowerRoman"/>
      <w:lvlText w:val="(%4)"/>
      <w:lvlJc w:val="left"/>
      <w:pPr>
        <w:ind w:left="1665" w:hanging="33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2"/>
        <w:szCs w:val="22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660" w:hanging="33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886" w:hanging="33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340" w:hanging="33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66" w:hanging="339"/>
      </w:pPr>
      <w:rPr>
        <w:rFonts w:hint="default"/>
        <w:lang w:val="en-U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984" w:hanging="339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4" w:hanging="33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33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2" w:hanging="33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96" w:hanging="33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00" w:hanging="33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04" w:hanging="33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08" w:hanging="33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lowerRoman"/>
      <w:lvlText w:val="%1."/>
      <w:lvlJc w:val="left"/>
      <w:pPr>
        <w:ind w:left="988" w:hanging="188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84" w:hanging="18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18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2" w:hanging="18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96" w:hanging="18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00" w:hanging="18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04" w:hanging="18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08" w:hanging="18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12" w:hanging="18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062EC7"/>
    <w:rsid w:val="512378F9"/>
    <w:rsid w:val="519D7AE0"/>
    <w:rsid w:val="57FA7CAF"/>
    <w:rsid w:val="5A711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95" w:hanging="34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88" w:hanging="339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before="3"/>
      <w:ind w:left="10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2023-09-01T09:26:00Z</dcterms:created>
  <dc:creator>91797</dc:creator>
  <cp:lastModifiedBy>91797</cp:lastModifiedBy>
  <dcterms:modified xsi:type="dcterms:W3CDTF">2023-09-06T03:08:20Z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2023-09-01T00:00:00Z</vt:filetime>
  </property>
  <property fmtid="{D5CDD505-2E9C-101B-9397-08002B2CF9AE}" pid="4" name="KSOProductBuildVer">
    <vt:lpwstr>1033-11.2.0.11219</vt:lpwstr>
  </property>
  <property fmtid="{D5CDD505-2E9C-101B-9397-08002B2CF9AE}" pid="5" name="ICV">
    <vt:lpwstr>5A0E997E2D9B4FBDA5208F814D60C706</vt:lpwstr>
  </property>
</Properties>
</file>